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4" w:space="0" w:color="auto"/>
        </w:tblBorders>
        <w:tblLook w:val="0600" w:firstRow="0" w:lastRow="0" w:firstColumn="0" w:lastColumn="0" w:noHBand="1" w:noVBand="1"/>
        <w:tblDescription w:val="Layout table"/>
      </w:tblPr>
      <w:tblGrid>
        <w:gridCol w:w="4111"/>
        <w:gridCol w:w="5249"/>
      </w:tblGrid>
      <w:tr w:rsidR="00B45D7E" w14:paraId="00EF9323" w14:textId="77777777">
        <w:trPr>
          <w:trHeight w:val="1304"/>
        </w:trPr>
        <w:tc>
          <w:tcPr>
            <w:tcW w:w="4111" w:type="dxa"/>
            <w:tcBorders>
              <w:top w:val="nil"/>
              <w:left w:val="nil"/>
              <w:bottom w:val="single" w:sz="4" w:space="0" w:color="auto"/>
              <w:right w:val="nil"/>
            </w:tcBorders>
          </w:tcPr>
          <w:p w14:paraId="16822C1F" w14:textId="77777777" w:rsidR="00B45D7E" w:rsidRDefault="00B45D7E">
            <w:pPr>
              <w:rPr>
                <w:color w:val="000000" w:themeColor="text2" w:themeShade="BF"/>
              </w:rPr>
            </w:pPr>
          </w:p>
        </w:tc>
        <w:tc>
          <w:tcPr>
            <w:tcW w:w="5249" w:type="dxa"/>
            <w:tcBorders>
              <w:top w:val="nil"/>
              <w:left w:val="nil"/>
              <w:bottom w:val="single" w:sz="4" w:space="0" w:color="auto"/>
              <w:right w:val="nil"/>
            </w:tcBorders>
          </w:tcPr>
          <w:p w14:paraId="1AE36CA4" w14:textId="77777777" w:rsidR="00B45D7E" w:rsidRDefault="007D0ED4">
            <w:pPr>
              <w:pStyle w:val="ContactInfo"/>
              <w:rPr>
                <w:color w:val="000000" w:themeColor="text2" w:themeShade="BF"/>
              </w:rPr>
            </w:pPr>
            <w:r>
              <w:rPr>
                <w:color w:val="000000" w:themeColor="text2" w:themeShade="BF"/>
              </w:rPr>
              <w:t>Japan DAISY Consortium</w:t>
            </w:r>
          </w:p>
          <w:p w14:paraId="21CB9F14" w14:textId="77777777" w:rsidR="00B45D7E" w:rsidRDefault="007D0ED4">
            <w:pPr>
              <w:pStyle w:val="ContactInfo"/>
              <w:rPr>
                <w:color w:val="000000" w:themeColor="text2" w:themeShade="BF"/>
              </w:rPr>
            </w:pPr>
            <w:r>
              <w:rPr>
                <w:color w:val="000000" w:themeColor="text2" w:themeShade="BF"/>
              </w:rPr>
              <w:t xml:space="preserve">JDC101, 1-1-61 Wakaba-cho, Chofu-shi, </w:t>
            </w:r>
          </w:p>
          <w:p w14:paraId="1BA29164" w14:textId="77777777" w:rsidR="00B45D7E" w:rsidRDefault="007D0ED4">
            <w:pPr>
              <w:pStyle w:val="ContactInfo"/>
              <w:rPr>
                <w:color w:val="000000" w:themeColor="text2" w:themeShade="BF"/>
              </w:rPr>
            </w:pPr>
            <w:r>
              <w:rPr>
                <w:color w:val="000000" w:themeColor="text2" w:themeShade="BF"/>
              </w:rPr>
              <w:t>Tokyo 182-0003, Japan</w:t>
            </w:r>
          </w:p>
          <w:p w14:paraId="46B07BF9" w14:textId="77777777" w:rsidR="00B45D7E" w:rsidRDefault="007D0ED4">
            <w:pPr>
              <w:pStyle w:val="ContactInfo"/>
              <w:rPr>
                <w:color w:val="000000" w:themeColor="text2" w:themeShade="BF"/>
              </w:rPr>
            </w:pPr>
            <w:r>
              <w:rPr>
                <w:rFonts w:ascii="メイリオ" w:eastAsia="メイリオ" w:hAnsi="メイリオ" w:hint="eastAsia"/>
                <w:color w:val="333333"/>
                <w:sz w:val="19"/>
                <w:szCs w:val="19"/>
              </w:rPr>
              <w:t>TEL: +81-3-5384-7207 FAX: +81-3-5384-7207</w:t>
            </w:r>
          </w:p>
          <w:p w14:paraId="7B90E6B4" w14:textId="77777777" w:rsidR="00B45D7E" w:rsidRDefault="00B45D7E">
            <w:pPr>
              <w:pStyle w:val="ContactInfo"/>
              <w:rPr>
                <w:noProof/>
                <w:color w:val="000000" w:themeColor="text2" w:themeShade="BF"/>
              </w:rPr>
            </w:pPr>
          </w:p>
        </w:tc>
      </w:tr>
    </w:tbl>
    <w:p w14:paraId="01EC500E" w14:textId="41D9BCB3" w:rsidR="00B45D7E" w:rsidRDefault="007D0ED4">
      <w:pPr>
        <w:pStyle w:val="afff"/>
        <w:snapToGrid w:val="0"/>
        <w:spacing w:before="480" w:after="480"/>
      </w:pPr>
      <w:r>
        <w:rPr>
          <w:noProof/>
        </w:rPr>
        <w:drawing>
          <wp:anchor distT="0" distB="0" distL="114300" distR="114300" simplePos="0" relativeHeight="251658240" behindDoc="1" locked="0" layoutInCell="1" allowOverlap="1" wp14:anchorId="17D21415" wp14:editId="72855A1F">
            <wp:simplePos x="0" y="0"/>
            <wp:positionH relativeFrom="margin">
              <wp:posOffset>144780</wp:posOffset>
            </wp:positionH>
            <wp:positionV relativeFrom="paragraph">
              <wp:posOffset>-877570</wp:posOffset>
            </wp:positionV>
            <wp:extent cx="952500" cy="952500"/>
            <wp:effectExtent l="0" t="0" r="0" b="0"/>
            <wp:wrapNone/>
            <wp:docPr id="14" name="図 17" descr="The logo of the Japan DAISY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7" descr="The logo of the Japan DAISY Consorti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t>October</w:t>
      </w:r>
      <w:r>
        <w:t xml:space="preserve"> </w:t>
      </w:r>
      <w:r w:rsidR="005030F0">
        <w:t>11</w:t>
      </w:r>
      <w:r>
        <w:t>, 2021</w:t>
      </w:r>
    </w:p>
    <w:p w14:paraId="61C7CE40" w14:textId="77777777" w:rsidR="00B45D7E" w:rsidRDefault="007D0ED4">
      <w:pPr>
        <w:pStyle w:val="1"/>
      </w:pPr>
      <w:r>
        <w:t>Open Letter to Browser Vendors, W3C, and WHATWG: Towards Accessible Ruby</w:t>
      </w:r>
    </w:p>
    <w:p w14:paraId="4940562F" w14:textId="77777777" w:rsidR="00B45D7E" w:rsidRDefault="007D0ED4">
      <w:pPr>
        <w:pStyle w:val="afff"/>
        <w:snapToGrid w:val="0"/>
        <w:spacing w:before="480" w:after="480"/>
      </w:pPr>
      <w:r>
        <w:t>Dear Browser Vendors, W3C, and WHATWG,</w:t>
      </w:r>
    </w:p>
    <w:p w14:paraId="44372E01" w14:textId="0B62E62F" w:rsidR="00B45D7E" w:rsidRDefault="06C05975">
      <w:pPr>
        <w:pStyle w:val="afff"/>
        <w:snapToGrid w:val="0"/>
        <w:spacing w:before="480" w:after="480"/>
        <w:rPr>
          <w:rFonts w:ascii="Segoe UI" w:eastAsia="ＭＳ Ｐゴシック" w:hAnsi="Segoe UI" w:cs="Segoe UI"/>
          <w:color w:val="24292F"/>
          <w:lang w:eastAsia="ja-JP"/>
        </w:rPr>
      </w:pPr>
      <w:r w:rsidRPr="06C05975">
        <w:rPr>
          <w:rFonts w:ascii="Segoe UI" w:eastAsia="ＭＳ Ｐゴシック" w:hAnsi="Segoe UI" w:cs="Segoe UI"/>
          <w:color w:val="24292F"/>
          <w:lang w:eastAsia="ja-JP"/>
        </w:rPr>
        <w:t>The Japan DAISY Consortium has promoted DAISY textbooks for those Japanese students who have print disabilities. We hav</w:t>
      </w:r>
      <w:r w:rsidRPr="00511B5E">
        <w:rPr>
          <w:rFonts w:ascii="Segoe UI" w:eastAsia="ＭＳ Ｐゴシック" w:hAnsi="Segoe UI" w:cs="Segoe UI"/>
          <w:color w:val="24292F"/>
          <w:lang w:eastAsia="ja-JP"/>
        </w:rPr>
        <w:t>e been providing organizational and technical support to those who produce DAISY textbooks in Japan. We are thus practical rather than theoretical or polit</w:t>
      </w:r>
      <w:r w:rsidRPr="06C05975">
        <w:rPr>
          <w:rFonts w:ascii="Segoe UI" w:eastAsia="ＭＳ Ｐゴシック" w:hAnsi="Segoe UI" w:cs="Segoe UI"/>
          <w:color w:val="24292F"/>
          <w:lang w:eastAsia="ja-JP"/>
        </w:rPr>
        <w:t>ical.</w:t>
      </w:r>
    </w:p>
    <w:p w14:paraId="13ECA98B" w14:textId="77777777" w:rsidR="00B45D7E" w:rsidRDefault="007D0ED4">
      <w:pPr>
        <w:pStyle w:val="afff"/>
        <w:snapToGrid w:val="0"/>
        <w:spacing w:before="480" w:after="480"/>
        <w:rPr>
          <w:rFonts w:ascii="Segoe UI" w:eastAsia="ＭＳ Ｐゴシック" w:hAnsi="Segoe UI" w:cs="Segoe UI"/>
          <w:color w:val="24292F"/>
          <w:sz w:val="24"/>
          <w:szCs w:val="24"/>
          <w:lang w:eastAsia="ja-JP"/>
        </w:rPr>
      </w:pPr>
      <w:r>
        <w:rPr>
          <w:rFonts w:ascii="Segoe UI" w:eastAsia="ＭＳ Ｐゴシック" w:hAnsi="Segoe UI" w:cs="Segoe UI"/>
          <w:color w:val="24292F"/>
          <w:sz w:val="24"/>
          <w:szCs w:val="24"/>
          <w:lang w:eastAsia="ja-JP"/>
        </w:rPr>
        <w:t>The historical purpose of introducing ruby to Japanese typesetting practice was probably to help those who could not read difficult CJK ideographic characters. Ruby indeed helps such people. However, we have observed that ruby also hampers accessibility. First, existing text-to-speech implementations do not work well for documents containing ruby. Second, the typical rendering of ruby is hard to read for low-vision and dyslexic people.</w:t>
      </w:r>
    </w:p>
    <w:p w14:paraId="7930F06A" w14:textId="77777777" w:rsidR="00B45D7E" w:rsidRDefault="007D0ED4">
      <w:pPr>
        <w:pStyle w:val="afff"/>
        <w:snapToGrid w:val="0"/>
        <w:spacing w:before="480" w:after="480"/>
        <w:rPr>
          <w:rFonts w:ascii="Segoe UI" w:eastAsia="ＭＳ Ｐゴシック" w:hAnsi="Segoe UI" w:cs="Segoe UI"/>
          <w:color w:val="24292F"/>
          <w:sz w:val="24"/>
          <w:szCs w:val="24"/>
          <w:lang w:eastAsia="ja-JP"/>
        </w:rPr>
      </w:pPr>
      <w:r>
        <w:rPr>
          <w:rFonts w:ascii="Segoe UI" w:eastAsia="ＭＳ Ｐゴシック" w:hAnsi="Segoe UI" w:cs="Segoe UI"/>
          <w:color w:val="24292F"/>
          <w:sz w:val="24"/>
          <w:szCs w:val="24"/>
          <w:lang w:eastAsia="ja-JP"/>
        </w:rPr>
        <w:t>Making ruby accessible is a challenge. It is necessary to improve browser implementations, and it is also necessary to improve HTML documents and CSS style sheets.</w:t>
      </w:r>
    </w:p>
    <w:p w14:paraId="6584182E" w14:textId="77777777" w:rsidR="00B45D7E" w:rsidRDefault="007D0ED4">
      <w:pPr>
        <w:pStyle w:val="afff"/>
        <w:snapToGrid w:val="0"/>
        <w:spacing w:before="480" w:after="480"/>
        <w:rPr>
          <w:rFonts w:ascii="Segoe UI" w:eastAsia="ＭＳ Ｐゴシック" w:hAnsi="Segoe UI" w:cs="Segoe UI"/>
          <w:color w:val="24292F"/>
          <w:sz w:val="24"/>
          <w:szCs w:val="24"/>
          <w:lang w:eastAsia="ja-JP"/>
        </w:rPr>
      </w:pPr>
      <w:r>
        <w:rPr>
          <w:rFonts w:ascii="Segoe UI" w:eastAsia="ＭＳ Ｐゴシック" w:hAnsi="Segoe UI" w:cs="Segoe UI"/>
          <w:color w:val="24292F"/>
          <w:sz w:val="24"/>
          <w:szCs w:val="24"/>
          <w:lang w:eastAsia="ja-JP"/>
        </w:rPr>
        <w:t xml:space="preserve">We believe that CSS of W3C will play a critical role in making ruby accessible. We also believe that some features of W3C HTML Ruby not present in WHATWG HTML are crucial for making ruby accessible. The Japan DAISY Consortium cordially requests </w:t>
      </w:r>
      <w:r>
        <w:rPr>
          <w:rFonts w:ascii="Segoe UI" w:eastAsia="ＭＳ Ｐゴシック" w:hAnsi="Segoe UI" w:cs="Segoe UI"/>
          <w:color w:val="24292F"/>
          <w:sz w:val="24"/>
          <w:szCs w:val="24"/>
          <w:lang w:eastAsia="ja-JP"/>
        </w:rPr>
        <w:lastRenderedPageBreak/>
        <w:t>browser vendors, W3C, and WHATWG to study accessibility problems around ruby. These problems have been sadly overlooked, as we see them.</w:t>
      </w:r>
    </w:p>
    <w:p w14:paraId="6D140A64" w14:textId="77777777" w:rsidR="007526BA" w:rsidRDefault="007D0ED4" w:rsidP="007526BA">
      <w:pPr>
        <w:pStyle w:val="afff"/>
        <w:snapToGrid w:val="0"/>
        <w:spacing w:before="480" w:after="480"/>
        <w:rPr>
          <w:rFonts w:ascii="Segoe UI" w:eastAsia="ＭＳ Ｐゴシック" w:hAnsi="Segoe UI" w:cs="Segoe UI"/>
          <w:color w:val="24292F"/>
          <w:sz w:val="24"/>
          <w:szCs w:val="24"/>
          <w:lang w:eastAsia="ja-JP"/>
        </w:rPr>
      </w:pPr>
      <w:r>
        <w:rPr>
          <w:rFonts w:ascii="Segoe UI" w:eastAsia="ＭＳ Ｐゴシック" w:hAnsi="Segoe UI" w:cs="Segoe UI"/>
          <w:color w:val="24292F"/>
          <w:sz w:val="24"/>
          <w:szCs w:val="24"/>
          <w:lang w:eastAsia="ja-JP"/>
        </w:rPr>
        <w:t>We hope that this letter will raise awareness on the accessibility issues with ruby, and that in the near future relevant stakeholders can coordinate and take up the necessary technical work, both on specifications and more importantly on implementations, to improve the accessibility of Japanese on the Web.</w:t>
      </w:r>
    </w:p>
    <w:p w14:paraId="0235CDCB" w14:textId="77777777" w:rsidR="00B45D7E" w:rsidRDefault="007D0ED4">
      <w:pPr>
        <w:pStyle w:val="21"/>
        <w:rPr>
          <w:lang w:eastAsia="ja-JP"/>
        </w:rPr>
      </w:pPr>
      <w:r>
        <w:rPr>
          <w:lang w:eastAsia="ja-JP"/>
        </w:rPr>
        <w:t>Current status of ruby accessibility</w:t>
      </w:r>
    </w:p>
    <w:p w14:paraId="6524A7F4" w14:textId="16F0B164" w:rsidR="00B45D7E" w:rsidRDefault="007D0ED4" w:rsidP="003A3EBE">
      <w:pPr>
        <w:pStyle w:val="21"/>
        <w:numPr>
          <w:ilvl w:val="0"/>
          <w:numId w:val="11"/>
        </w:numPr>
        <w:spacing w:afterLines="100" w:after="240"/>
        <w:ind w:left="357" w:hanging="357"/>
        <w:rPr>
          <w:lang w:eastAsia="ja-JP"/>
        </w:rPr>
      </w:pPr>
      <w:r>
        <w:rPr>
          <w:lang w:eastAsia="ja-JP"/>
        </w:rPr>
        <w:t>T2S</w:t>
      </w:r>
    </w:p>
    <w:p w14:paraId="4A4C3939" w14:textId="77777777" w:rsidR="00B45D7E" w:rsidRDefault="007D0ED4">
      <w:pPr>
        <w:shd w:val="clear" w:color="auto" w:fill="FFFFFF"/>
        <w:spacing w:after="240" w:line="240" w:lineRule="auto"/>
        <w:rPr>
          <w:rFonts w:ascii="Segoe UI" w:eastAsia="ＭＳ Ｐゴシック" w:hAnsi="Segoe UI" w:cs="Segoe UI"/>
          <w:color w:val="24292F"/>
          <w:sz w:val="24"/>
          <w:szCs w:val="24"/>
          <w:lang w:eastAsia="ja-JP"/>
        </w:rPr>
      </w:pPr>
      <w:r>
        <w:rPr>
          <w:rFonts w:ascii="Segoe UI" w:eastAsia="ＭＳ Ｐゴシック" w:hAnsi="Segoe UI" w:cs="Segoe UI"/>
          <w:color w:val="24292F"/>
          <w:sz w:val="24"/>
          <w:szCs w:val="24"/>
          <w:lang w:eastAsia="ja-JP"/>
        </w:rPr>
        <w:t>As of 2021, T2S does not work well for documents containing ruby. We created </w:t>
      </w:r>
      <w:hyperlink r:id="rId12" w:history="1">
        <w:r>
          <w:rPr>
            <w:rStyle w:val="a5"/>
            <w:rFonts w:ascii="Segoe UI" w:eastAsia="ＭＳ Ｐゴシック" w:hAnsi="Segoe UI" w:cs="Segoe UI"/>
            <w:color w:val="0000FF"/>
            <w:sz w:val="24"/>
            <w:szCs w:val="24"/>
            <w:lang w:eastAsia="ja-JP"/>
          </w:rPr>
          <w:t>a wiki page documenting this problem</w:t>
        </w:r>
      </w:hyperlink>
      <w:r>
        <w:rPr>
          <w:rFonts w:ascii="Segoe UI" w:eastAsia="ＭＳ Ｐゴシック" w:hAnsi="Segoe UI" w:cs="Segoe UI"/>
          <w:color w:val="24292F"/>
          <w:sz w:val="24"/>
          <w:szCs w:val="24"/>
          <w:lang w:eastAsia="ja-JP"/>
        </w:rPr>
        <w:t> and hope to create a W3C Note from it.</w:t>
      </w:r>
    </w:p>
    <w:p w14:paraId="693C1AAB" w14:textId="77777777" w:rsidR="00B45D7E" w:rsidRDefault="007D0ED4">
      <w:pPr>
        <w:shd w:val="clear" w:color="auto" w:fill="FFFFFF"/>
        <w:spacing w:after="240" w:line="240" w:lineRule="auto"/>
        <w:rPr>
          <w:rFonts w:ascii="Segoe UI" w:eastAsia="ＭＳ Ｐゴシック" w:hAnsi="Segoe UI" w:cs="Segoe UI"/>
          <w:color w:val="24292F"/>
          <w:sz w:val="24"/>
          <w:szCs w:val="24"/>
          <w:lang w:eastAsia="ja-JP"/>
        </w:rPr>
      </w:pPr>
      <w:r>
        <w:rPr>
          <w:rFonts w:ascii="Segoe UI" w:eastAsia="ＭＳ Ｐゴシック" w:hAnsi="Segoe UI" w:cs="Segoe UI"/>
          <w:color w:val="24292F"/>
          <w:sz w:val="24"/>
          <w:szCs w:val="24"/>
          <w:lang w:eastAsia="ja-JP"/>
        </w:rPr>
        <w:t>That page is restricted to user requirements and thus does not consider possible enhancements to current implementations. Here we would like to point out that the generation of accessibility trees requires special treatment of ruby. Simply stripping tags representing ruby while keeping text leads to double reading of base and ruby, which is very annoying and, in the worst case, completely misleading.</w:t>
      </w:r>
    </w:p>
    <w:p w14:paraId="41D7FF97" w14:textId="77777777" w:rsidR="00B45D7E" w:rsidRDefault="007D0ED4">
      <w:pPr>
        <w:shd w:val="clear" w:color="auto" w:fill="FFFFFF"/>
        <w:spacing w:after="240" w:line="240" w:lineRule="auto"/>
        <w:rPr>
          <w:rFonts w:ascii="Segoe UI" w:eastAsia="ＭＳ Ｐゴシック" w:hAnsi="Segoe UI" w:cs="Segoe UI"/>
          <w:color w:val="24292F"/>
          <w:sz w:val="24"/>
          <w:szCs w:val="24"/>
          <w:lang w:eastAsia="ja-JP"/>
        </w:rPr>
      </w:pPr>
      <w:r>
        <w:rPr>
          <w:rFonts w:ascii="Segoe UI" w:eastAsia="ＭＳ Ｐゴシック" w:hAnsi="Segoe UI" w:cs="Segoe UI"/>
          <w:color w:val="24292F"/>
          <w:sz w:val="24"/>
          <w:szCs w:val="24"/>
          <w:lang w:eastAsia="ja-JP"/>
        </w:rPr>
        <w:t>Ideally, each base-ruby pair should be clearly represented in the accessibility tree or DOM tree. It then becomes easier to use both the base and ruby to choose the most appropriate phonetics. There should also be some way for authors to indicate if the ruby is used for phonetic annotations (in which case reading both is inappropriate), or as supplemental information (in which case both should be read), as heuristics cannot reliably determine that.</w:t>
      </w:r>
    </w:p>
    <w:p w14:paraId="16752C29" w14:textId="77777777" w:rsidR="00B45D7E" w:rsidRDefault="007D0ED4" w:rsidP="003A3EBE">
      <w:pPr>
        <w:pStyle w:val="21"/>
        <w:spacing w:afterLines="100" w:after="240"/>
        <w:rPr>
          <w:lang w:eastAsia="ja-JP"/>
        </w:rPr>
      </w:pPr>
      <w:r>
        <w:rPr>
          <w:lang w:eastAsia="ja-JP"/>
        </w:rPr>
        <w:t>2) Dyslexia</w:t>
      </w:r>
    </w:p>
    <w:p w14:paraId="282BCE61" w14:textId="77777777" w:rsidR="00B45D7E" w:rsidRDefault="007D0ED4">
      <w:pPr>
        <w:shd w:val="clear" w:color="auto" w:fill="FFFFFF"/>
        <w:spacing w:after="240" w:line="240" w:lineRule="auto"/>
        <w:rPr>
          <w:rFonts w:ascii="Segoe UI" w:eastAsia="ＭＳ Ｐゴシック" w:hAnsi="Segoe UI" w:cs="Segoe UI"/>
          <w:color w:val="24292F"/>
          <w:sz w:val="24"/>
          <w:szCs w:val="24"/>
          <w:lang w:eastAsia="ja-JP"/>
        </w:rPr>
      </w:pPr>
      <w:r>
        <w:rPr>
          <w:rFonts w:ascii="Segoe UI" w:eastAsia="ＭＳ Ｐゴシック" w:hAnsi="Segoe UI" w:cs="Segoe UI"/>
          <w:color w:val="24292F"/>
          <w:sz w:val="24"/>
          <w:szCs w:val="24"/>
          <w:lang w:eastAsia="ja-JP"/>
        </w:rPr>
        <w:t>Some dyslexic people cannot separate base characters and ruby. Thus, a base character with associated ruby looks like an unknown character having a strange radical to them.</w:t>
      </w:r>
    </w:p>
    <w:p w14:paraId="33991C88" w14:textId="77777777" w:rsidR="00B45D7E" w:rsidRDefault="007D0ED4">
      <w:pPr>
        <w:shd w:val="clear" w:color="auto" w:fill="FFFFFF"/>
        <w:spacing w:after="240" w:line="240" w:lineRule="auto"/>
        <w:rPr>
          <w:rFonts w:ascii="Segoe UI" w:eastAsia="ＭＳ Ｐゴシック" w:hAnsi="Segoe UI" w:cs="Segoe UI"/>
          <w:color w:val="24292F"/>
          <w:sz w:val="24"/>
          <w:szCs w:val="24"/>
          <w:lang w:eastAsia="ja-JP"/>
        </w:rPr>
      </w:pPr>
      <w:r>
        <w:rPr>
          <w:rFonts w:ascii="Segoe UI" w:eastAsia="ＭＳ Ｐゴシック" w:hAnsi="Segoe UI" w:cs="Segoe UI"/>
          <w:color w:val="24292F"/>
          <w:sz w:val="24"/>
          <w:szCs w:val="24"/>
          <w:lang w:eastAsia="ja-JP"/>
        </w:rPr>
        <w:t>To overcome this problem, it is important to widen the gap between base characters and ruby. But this is not possible in most browsers except Firefox. The use of a different color for ruby is also helpful and is fortunately supported by most browsers.</w:t>
      </w:r>
    </w:p>
    <w:p w14:paraId="13E85737" w14:textId="77777777" w:rsidR="00B45D7E" w:rsidRDefault="007D0ED4" w:rsidP="003A3EBE">
      <w:pPr>
        <w:pStyle w:val="21"/>
        <w:spacing w:afterLines="100" w:after="240"/>
        <w:rPr>
          <w:lang w:eastAsia="ja-JP"/>
        </w:rPr>
      </w:pPr>
      <w:r>
        <w:rPr>
          <w:lang w:eastAsia="ja-JP"/>
        </w:rPr>
        <w:lastRenderedPageBreak/>
        <w:t>3) Low vision</w:t>
      </w:r>
    </w:p>
    <w:p w14:paraId="5366893C" w14:textId="77777777" w:rsidR="00B45D7E" w:rsidRDefault="007D0ED4">
      <w:pPr>
        <w:shd w:val="clear" w:color="auto" w:fill="FFFFFF"/>
        <w:spacing w:after="240" w:line="240" w:lineRule="auto"/>
        <w:rPr>
          <w:rFonts w:ascii="Segoe UI" w:eastAsia="ＭＳ Ｐゴシック" w:hAnsi="Segoe UI" w:cs="Segoe UI"/>
          <w:color w:val="24292F"/>
          <w:sz w:val="24"/>
          <w:szCs w:val="24"/>
          <w:lang w:eastAsia="ja-JP"/>
        </w:rPr>
      </w:pPr>
      <w:r>
        <w:rPr>
          <w:rFonts w:ascii="Segoe UI" w:eastAsia="ＭＳ Ｐゴシック" w:hAnsi="Segoe UI" w:cs="Segoe UI"/>
          <w:color w:val="24292F"/>
          <w:sz w:val="24"/>
          <w:szCs w:val="24"/>
          <w:lang w:eastAsia="ja-JP"/>
        </w:rPr>
        <w:t>Ruby is much smaller than normal text. Ruby is thus difficult for low-vision people to read.</w:t>
      </w:r>
    </w:p>
    <w:p w14:paraId="1FAB9BBD" w14:textId="77777777" w:rsidR="00B45D7E" w:rsidRDefault="007D0ED4">
      <w:pPr>
        <w:shd w:val="clear" w:color="auto" w:fill="FFFFFF"/>
        <w:spacing w:after="0" w:line="240" w:lineRule="auto"/>
        <w:rPr>
          <w:rFonts w:ascii="Segoe UI" w:eastAsia="ＭＳ Ｐゴシック" w:hAnsi="Segoe UI" w:cs="Segoe UI"/>
          <w:color w:val="24292F"/>
          <w:sz w:val="24"/>
          <w:szCs w:val="24"/>
          <w:lang w:eastAsia="ja-JP"/>
        </w:rPr>
      </w:pPr>
      <w:r>
        <w:rPr>
          <w:rFonts w:ascii="Segoe UI" w:eastAsia="ＭＳ Ｐゴシック" w:hAnsi="Segoe UI" w:cs="Segoe UI"/>
          <w:color w:val="24292F"/>
          <w:sz w:val="24"/>
          <w:szCs w:val="24"/>
          <w:lang w:eastAsia="ja-JP"/>
        </w:rPr>
        <w:t xml:space="preserve">In printed materials, it is quite common to avoid smaller characters (e.g., </w:t>
      </w:r>
      <w:r>
        <w:rPr>
          <w:rFonts w:ascii="Segoe UI" w:eastAsia="ＭＳ Ｐゴシック" w:hAnsi="Segoe UI" w:cs="Segoe UI" w:hint="eastAsia"/>
          <w:color w:val="24292F"/>
          <w:sz w:val="24"/>
          <w:szCs w:val="24"/>
          <w:lang w:eastAsia="ja-JP"/>
        </w:rPr>
        <w:t>っ</w:t>
      </w:r>
      <w:r>
        <w:rPr>
          <w:rFonts w:ascii="Segoe UI" w:eastAsia="ＭＳ Ｐゴシック" w:hAnsi="Segoe UI" w:cs="Segoe UI"/>
          <w:color w:val="24292F"/>
          <w:sz w:val="24"/>
          <w:szCs w:val="24"/>
          <w:lang w:eastAsia="ja-JP"/>
        </w:rPr>
        <w:t xml:space="preserve"> U+3063) and use similar-but-larger characters (e.g., </w:t>
      </w:r>
      <w:r>
        <w:rPr>
          <w:rFonts w:ascii="Segoe UI" w:eastAsia="ＭＳ Ｐゴシック" w:hAnsi="Segoe UI" w:cs="Segoe UI" w:hint="eastAsia"/>
          <w:color w:val="24292F"/>
          <w:sz w:val="24"/>
          <w:szCs w:val="24"/>
          <w:lang w:eastAsia="ja-JP"/>
        </w:rPr>
        <w:t>つ</w:t>
      </w:r>
      <w:r>
        <w:rPr>
          <w:rFonts w:ascii="Segoe UI" w:eastAsia="ＭＳ Ｐゴシック" w:hAnsi="Segoe UI" w:cs="Segoe UI"/>
          <w:color w:val="24292F"/>
          <w:sz w:val="24"/>
          <w:szCs w:val="24"/>
          <w:lang w:eastAsia="ja-JP"/>
        </w:rPr>
        <w:t xml:space="preserve"> U+3064) instead. However making this kind of substitution changes the phonetics of the word, because these smaller and larger characters, while visually similar, are in fact distinct letters. But IT technology allows other possibilities. By converting smaller characters to larger characters at rendering rather than in the document source (see the </w:t>
      </w:r>
      <w:r>
        <w:rPr>
          <w:rFonts w:ascii="Consolas" w:eastAsia="ＭＳ ゴシック" w:hAnsi="Consolas" w:cs="ＭＳ ゴシック"/>
          <w:color w:val="24292F"/>
          <w:sz w:val="20"/>
          <w:szCs w:val="20"/>
          <w:lang w:eastAsia="ja-JP"/>
        </w:rPr>
        <w:t>text-transform</w:t>
      </w:r>
      <w:r>
        <w:rPr>
          <w:rFonts w:ascii="Segoe UI" w:eastAsia="ＭＳ Ｐゴシック" w:hAnsi="Segoe UI" w:cs="Segoe UI"/>
          <w:color w:val="24292F"/>
          <w:sz w:val="24"/>
          <w:szCs w:val="24"/>
          <w:lang w:eastAsia="ja-JP"/>
        </w:rPr>
        <w:t> property of CSS, currently only supported in Firefox), we can make ruby easier for low-vision people to read without hampering T2S.</w:t>
      </w:r>
    </w:p>
    <w:p w14:paraId="15826C71" w14:textId="77777777" w:rsidR="00B45D7E" w:rsidRDefault="007D0ED4">
      <w:pPr>
        <w:shd w:val="clear" w:color="auto" w:fill="FFFFFF"/>
        <w:spacing w:after="240" w:line="240" w:lineRule="auto"/>
        <w:rPr>
          <w:rFonts w:ascii="Segoe UI" w:eastAsia="ＭＳ Ｐゴシック" w:hAnsi="Segoe UI" w:cs="Segoe UI"/>
          <w:color w:val="24292F"/>
          <w:sz w:val="24"/>
          <w:szCs w:val="24"/>
          <w:lang w:eastAsia="ja-JP"/>
        </w:rPr>
      </w:pPr>
      <w:r>
        <w:rPr>
          <w:rFonts w:ascii="Segoe UI" w:eastAsia="ＭＳ Ｐゴシック" w:hAnsi="Segoe UI" w:cs="Segoe UI"/>
          <w:color w:val="24292F"/>
          <w:sz w:val="24"/>
          <w:szCs w:val="24"/>
          <w:lang w:eastAsia="ja-JP"/>
        </w:rPr>
        <w:t>It is also possible to change the font size of ruby depending on user preferences. Prof. Nakano of Keio University reported that low-vision students prefer ruby long in height.</w:t>
      </w:r>
    </w:p>
    <w:p w14:paraId="4786E92B" w14:textId="77777777" w:rsidR="00B45D7E" w:rsidRDefault="007D0ED4" w:rsidP="003A3EBE">
      <w:pPr>
        <w:pStyle w:val="21"/>
        <w:spacing w:afterLines="100" w:after="240"/>
        <w:rPr>
          <w:lang w:eastAsia="ja-JP"/>
        </w:rPr>
      </w:pPr>
      <w:r>
        <w:rPr>
          <w:lang w:eastAsia="ja-JP"/>
        </w:rPr>
        <w:t>4) Textual fallback</w:t>
      </w:r>
    </w:p>
    <w:p w14:paraId="1DABE05A" w14:textId="77777777" w:rsidR="00B45D7E" w:rsidRDefault="007D0ED4">
      <w:pPr>
        <w:shd w:val="clear" w:color="auto" w:fill="FFFFFF"/>
        <w:spacing w:after="0" w:line="240" w:lineRule="auto"/>
        <w:rPr>
          <w:rFonts w:ascii="Segoe UI" w:eastAsia="ＭＳ Ｐゴシック" w:hAnsi="Segoe UI" w:cs="Segoe UI"/>
          <w:color w:val="24292F"/>
          <w:sz w:val="24"/>
          <w:szCs w:val="24"/>
          <w:lang w:eastAsia="ja-JP"/>
        </w:rPr>
      </w:pPr>
      <w:r>
        <w:rPr>
          <w:rFonts w:ascii="Segoe UI" w:eastAsia="ＭＳ Ｐゴシック" w:hAnsi="Segoe UI" w:cs="Segoe UI"/>
          <w:color w:val="24292F"/>
          <w:sz w:val="24"/>
          <w:szCs w:val="24"/>
          <w:lang w:eastAsia="ja-JP"/>
        </w:rPr>
        <w:t>Although visual rendering of ruby is expected to put the ruby in parallel to the base, the textual or linear fallback of ruby is often required. Such fallback is used for metadata, user interface components (see </w:t>
      </w:r>
      <w:hyperlink r:id="rId13" w:history="1">
        <w:r>
          <w:rPr>
            <w:rStyle w:val="a5"/>
            <w:rFonts w:ascii="Segoe UI" w:eastAsia="ＭＳ Ｐゴシック" w:hAnsi="Segoe UI" w:cs="Segoe UI"/>
            <w:color w:val="0000FF"/>
            <w:sz w:val="24"/>
            <w:szCs w:val="24"/>
            <w:lang w:eastAsia="ja-JP"/>
          </w:rPr>
          <w:t>an EPUB issue</w:t>
        </w:r>
      </w:hyperlink>
      <w:r>
        <w:rPr>
          <w:rFonts w:ascii="Segoe UI" w:eastAsia="ＭＳ Ｐゴシック" w:hAnsi="Segoe UI" w:cs="Segoe UI"/>
          <w:color w:val="24292F"/>
          <w:sz w:val="24"/>
          <w:szCs w:val="24"/>
          <w:lang w:eastAsia="ja-JP"/>
        </w:rPr>
        <w:t xml:space="preserve">), and so forth. When mono ruby is attached to a sequence of base characters, it is unfortunately too common to see ruby after each base character (e.g., </w:t>
      </w:r>
      <w:r>
        <w:rPr>
          <w:rFonts w:ascii="Segoe UI" w:eastAsia="ＭＳ Ｐゴシック" w:hAnsi="Segoe UI" w:cs="Segoe UI" w:hint="eastAsia"/>
          <w:color w:val="24292F"/>
          <w:sz w:val="24"/>
          <w:szCs w:val="24"/>
          <w:lang w:eastAsia="ja-JP"/>
        </w:rPr>
        <w:t>東とう京きょう</w:t>
      </w:r>
      <w:r>
        <w:rPr>
          <w:rFonts w:ascii="Segoe UI" w:eastAsia="ＭＳ Ｐゴシック" w:hAnsi="Segoe UI" w:cs="Segoe UI"/>
          <w:color w:val="24292F"/>
          <w:sz w:val="24"/>
          <w:szCs w:val="24"/>
          <w:lang w:eastAsia="ja-JP"/>
        </w:rPr>
        <w:t xml:space="preserve">), rather than combined after the compound word (e.g., </w:t>
      </w:r>
      <w:r>
        <w:rPr>
          <w:rFonts w:ascii="Segoe UI" w:eastAsia="ＭＳ Ｐゴシック" w:hAnsi="Segoe UI" w:cs="Segoe UI" w:hint="eastAsia"/>
          <w:color w:val="24292F"/>
          <w:sz w:val="24"/>
          <w:szCs w:val="24"/>
          <w:lang w:eastAsia="ja-JP"/>
        </w:rPr>
        <w:t>東京とうきょう</w:t>
      </w:r>
      <w:r>
        <w:rPr>
          <w:rFonts w:ascii="Segoe UI" w:eastAsia="ＭＳ Ｐゴシック" w:hAnsi="Segoe UI" w:cs="Segoe UI"/>
          <w:color w:val="24292F"/>
          <w:sz w:val="24"/>
          <w:szCs w:val="24"/>
          <w:lang w:eastAsia="ja-JP"/>
        </w:rPr>
        <w:t>). Such awkward results are a natural consequence of the inappropriate structure of WHATWG ruby markup (e.g., </w:t>
      </w:r>
      <w:r>
        <w:rPr>
          <w:rFonts w:ascii="Consolas" w:eastAsia="ＭＳ ゴシック" w:hAnsi="Consolas" w:cs="ＭＳ ゴシック"/>
          <w:color w:val="24292F"/>
          <w:sz w:val="20"/>
          <w:szCs w:val="20"/>
          <w:lang w:eastAsia="ja-JP"/>
        </w:rPr>
        <w:t>&lt;ruby&gt;</w:t>
      </w:r>
      <w:r>
        <w:rPr>
          <w:rFonts w:ascii="Consolas" w:eastAsia="ＭＳ ゴシック" w:hAnsi="Consolas" w:cs="ＭＳ ゴシック" w:hint="eastAsia"/>
          <w:color w:val="24292F"/>
          <w:sz w:val="20"/>
          <w:szCs w:val="20"/>
          <w:lang w:eastAsia="ja-JP"/>
        </w:rPr>
        <w:t>東</w:t>
      </w:r>
      <w:r>
        <w:rPr>
          <w:rFonts w:ascii="Consolas" w:eastAsia="ＭＳ ゴシック" w:hAnsi="Consolas" w:cs="ＭＳ ゴシック"/>
          <w:color w:val="24292F"/>
          <w:sz w:val="20"/>
          <w:szCs w:val="20"/>
          <w:lang w:eastAsia="ja-JP"/>
        </w:rPr>
        <w:t>&lt;rt&gt;</w:t>
      </w:r>
      <w:r>
        <w:rPr>
          <w:rFonts w:ascii="Consolas" w:eastAsia="ＭＳ ゴシック" w:hAnsi="Consolas" w:cs="ＭＳ ゴシック" w:hint="eastAsia"/>
          <w:color w:val="24292F"/>
          <w:sz w:val="20"/>
          <w:szCs w:val="20"/>
          <w:lang w:eastAsia="ja-JP"/>
        </w:rPr>
        <w:t>とう</w:t>
      </w:r>
      <w:r>
        <w:rPr>
          <w:rFonts w:ascii="Consolas" w:eastAsia="ＭＳ ゴシック" w:hAnsi="Consolas" w:cs="ＭＳ ゴシック"/>
          <w:color w:val="24292F"/>
          <w:sz w:val="20"/>
          <w:szCs w:val="20"/>
          <w:lang w:eastAsia="ja-JP"/>
        </w:rPr>
        <w:t>&lt;/rt&gt;</w:t>
      </w:r>
      <w:r>
        <w:rPr>
          <w:rFonts w:ascii="Consolas" w:eastAsia="ＭＳ ゴシック" w:hAnsi="Consolas" w:cs="ＭＳ ゴシック" w:hint="eastAsia"/>
          <w:color w:val="24292F"/>
          <w:sz w:val="20"/>
          <w:szCs w:val="20"/>
          <w:lang w:eastAsia="ja-JP"/>
        </w:rPr>
        <w:t>京</w:t>
      </w:r>
      <w:r>
        <w:rPr>
          <w:rFonts w:ascii="Consolas" w:eastAsia="ＭＳ ゴシック" w:hAnsi="Consolas" w:cs="ＭＳ ゴシック"/>
          <w:color w:val="24292F"/>
          <w:sz w:val="20"/>
          <w:szCs w:val="20"/>
          <w:lang w:eastAsia="ja-JP"/>
        </w:rPr>
        <w:t>&lt;rt&gt;</w:t>
      </w:r>
      <w:r>
        <w:rPr>
          <w:rFonts w:ascii="Consolas" w:eastAsia="ＭＳ ゴシック" w:hAnsi="Consolas" w:cs="ＭＳ ゴシック" w:hint="eastAsia"/>
          <w:color w:val="24292F"/>
          <w:sz w:val="20"/>
          <w:szCs w:val="20"/>
          <w:lang w:eastAsia="ja-JP"/>
        </w:rPr>
        <w:t>きょう</w:t>
      </w:r>
      <w:r>
        <w:rPr>
          <w:rFonts w:ascii="Consolas" w:eastAsia="ＭＳ ゴシック" w:hAnsi="Consolas" w:cs="ＭＳ ゴシック"/>
          <w:color w:val="24292F"/>
          <w:sz w:val="20"/>
          <w:szCs w:val="20"/>
          <w:lang w:eastAsia="ja-JP"/>
        </w:rPr>
        <w:t>&lt;/rt&gt;&lt;/ruby&gt;</w:t>
      </w:r>
      <w:r>
        <w:rPr>
          <w:rFonts w:ascii="Segoe UI" w:eastAsia="ＭＳ Ｐゴシック" w:hAnsi="Segoe UI" w:cs="Segoe UI"/>
          <w:color w:val="24292F"/>
          <w:sz w:val="24"/>
          <w:szCs w:val="24"/>
          <w:lang w:eastAsia="ja-JP"/>
        </w:rPr>
        <w:t>), a problem W3C ruby markup extensions address.</w:t>
      </w:r>
    </w:p>
    <w:p w14:paraId="65CAAC58" w14:textId="77777777" w:rsidR="00B45D7E" w:rsidRDefault="007D0ED4" w:rsidP="003A3EBE">
      <w:pPr>
        <w:pStyle w:val="21"/>
        <w:spacing w:afterLines="100" w:after="240"/>
        <w:rPr>
          <w:lang w:eastAsia="ja-JP"/>
        </w:rPr>
      </w:pPr>
      <w:r>
        <w:rPr>
          <w:lang w:eastAsia="ja-JP"/>
        </w:rPr>
        <w:t>5) Switching of rendering style</w:t>
      </w:r>
    </w:p>
    <w:p w14:paraId="2B428908" w14:textId="77777777" w:rsidR="00B45D7E" w:rsidRDefault="007D0ED4">
      <w:pPr>
        <w:shd w:val="clear" w:color="auto" w:fill="FFFFFF"/>
        <w:spacing w:after="240" w:line="240" w:lineRule="auto"/>
        <w:rPr>
          <w:rFonts w:ascii="Segoe UI" w:eastAsia="ＭＳ Ｐゴシック" w:hAnsi="Segoe UI" w:cs="Segoe UI"/>
          <w:color w:val="24292F"/>
          <w:sz w:val="24"/>
          <w:szCs w:val="24"/>
          <w:lang w:eastAsia="ja-JP"/>
        </w:rPr>
      </w:pPr>
      <w:r>
        <w:rPr>
          <w:rFonts w:ascii="Segoe UI" w:eastAsia="ＭＳ Ｐゴシック" w:hAnsi="Segoe UI" w:cs="Segoe UI"/>
          <w:color w:val="24292F"/>
          <w:sz w:val="24"/>
          <w:szCs w:val="24"/>
          <w:lang w:eastAsia="ja-JP"/>
        </w:rPr>
        <w:t>Given Japanese text having CJK ideographic characters, one can choose to present ruby-annotated text in many ways: showing or hiding some or all annotations; inlining them in addition to, or in place of, the base text; and varying their typesetting style (mono vs jukugo) and spacing. Different presentations can be appropriate for different reading levels, reading preferences, and disabilities.</w:t>
      </w:r>
    </w:p>
    <w:p w14:paraId="328FC250" w14:textId="77777777" w:rsidR="00B45D7E" w:rsidRDefault="007D0ED4">
      <w:pPr>
        <w:shd w:val="clear" w:color="auto" w:fill="FFFFFF"/>
        <w:spacing w:after="240" w:line="240" w:lineRule="auto"/>
        <w:rPr>
          <w:rFonts w:ascii="Segoe UI" w:eastAsia="ＭＳ Ｐゴシック" w:hAnsi="Segoe UI" w:cs="Segoe UI"/>
          <w:color w:val="24292F"/>
          <w:sz w:val="24"/>
          <w:szCs w:val="24"/>
          <w:lang w:eastAsia="ja-JP"/>
        </w:rPr>
      </w:pPr>
      <w:r>
        <w:rPr>
          <w:rFonts w:ascii="Segoe UI" w:eastAsia="ＭＳ Ｐゴシック" w:hAnsi="Segoe UI" w:cs="Segoe UI"/>
          <w:color w:val="24292F"/>
          <w:sz w:val="24"/>
          <w:szCs w:val="24"/>
          <w:lang w:eastAsia="ja-JP"/>
        </w:rPr>
        <w:t>Unlike printed materials, IT technology, in theory, allows on-the-fly switching between rendering styles, but such switching is not practically realized.</w:t>
      </w:r>
    </w:p>
    <w:p w14:paraId="501E38B3" w14:textId="77777777" w:rsidR="00B45D7E" w:rsidRDefault="007D0ED4" w:rsidP="003A3EBE">
      <w:pPr>
        <w:pStyle w:val="21"/>
        <w:spacing w:afterLines="100" w:after="240"/>
        <w:rPr>
          <w:lang w:eastAsia="ja-JP"/>
        </w:rPr>
      </w:pPr>
      <w:r>
        <w:rPr>
          <w:lang w:eastAsia="ja-JP"/>
        </w:rPr>
        <w:lastRenderedPageBreak/>
        <w:t>6) Conversion to braille</w:t>
      </w:r>
    </w:p>
    <w:p w14:paraId="3272095D" w14:textId="77777777" w:rsidR="00B45D7E" w:rsidRDefault="007D0ED4">
      <w:pPr>
        <w:shd w:val="clear" w:color="auto" w:fill="FFFFFF"/>
        <w:spacing w:after="0" w:line="240" w:lineRule="auto"/>
        <w:rPr>
          <w:rFonts w:ascii="Segoe UI" w:eastAsia="ＭＳ Ｐゴシック" w:hAnsi="Segoe UI" w:cs="Segoe UI"/>
          <w:color w:val="24292F"/>
          <w:sz w:val="24"/>
          <w:szCs w:val="24"/>
          <w:lang w:eastAsia="ja-JP"/>
        </w:rPr>
      </w:pPr>
      <w:r>
        <w:rPr>
          <w:rFonts w:ascii="Segoe UI" w:eastAsia="ＭＳ Ｐゴシック" w:hAnsi="Segoe UI" w:cs="Segoe UI"/>
          <w:color w:val="24292F"/>
          <w:sz w:val="24"/>
          <w:szCs w:val="24"/>
          <w:lang w:eastAsia="ja-JP"/>
        </w:rPr>
        <w:t>When assistive technology converts HTML or EPUB to Japanese braille, just as in the text-to-speech situation, it would be helpful if each base-ruby pair is clearly represented in the accessibility tree or DOM tree. It then becomes easier to use both the base and ruby for choosing the most appropriate braille.</w:t>
      </w:r>
    </w:p>
    <w:p w14:paraId="5BDE028F" w14:textId="77777777" w:rsidR="00B45D7E" w:rsidRDefault="00B45D7E"/>
    <w:p w14:paraId="6F15169E" w14:textId="62EB65B6" w:rsidR="00B45D7E" w:rsidRDefault="007D0ED4" w:rsidP="007D0ED4">
      <w:pPr>
        <w:jc w:val="right"/>
        <w:rPr>
          <w:lang w:eastAsia="ja-JP"/>
        </w:rPr>
      </w:pPr>
      <w:r>
        <w:rPr>
          <w:lang w:eastAsia="ja-JP"/>
        </w:rPr>
        <w:t>Sincerely,</w:t>
      </w:r>
    </w:p>
    <w:p w14:paraId="133B6723" w14:textId="25F806F0" w:rsidR="007D0ED4" w:rsidRDefault="007D0ED4" w:rsidP="007D0ED4">
      <w:pPr>
        <w:snapToGrid w:val="0"/>
        <w:spacing w:after="0"/>
        <w:jc w:val="right"/>
        <w:rPr>
          <w:lang w:eastAsia="ja-JP"/>
        </w:rPr>
      </w:pPr>
      <w:r>
        <w:rPr>
          <w:lang w:eastAsia="ja-JP"/>
        </w:rPr>
        <w:t>Hiroshi Kawamura</w:t>
      </w:r>
    </w:p>
    <w:p w14:paraId="41CAD3D2" w14:textId="77777777" w:rsidR="007D0ED4" w:rsidRDefault="007D0ED4" w:rsidP="007D0ED4">
      <w:pPr>
        <w:snapToGrid w:val="0"/>
        <w:spacing w:after="0"/>
        <w:jc w:val="right"/>
        <w:rPr>
          <w:lang w:eastAsia="ja-JP"/>
        </w:rPr>
      </w:pPr>
      <w:r w:rsidRPr="007D0ED4">
        <w:rPr>
          <w:lang w:eastAsia="ja-JP"/>
        </w:rPr>
        <w:t>Chairman of the Steering Committee</w:t>
      </w:r>
      <w:r>
        <w:rPr>
          <w:lang w:eastAsia="ja-JP"/>
        </w:rPr>
        <w:t xml:space="preserve"> of the Japan DAISY Consortium</w:t>
      </w:r>
    </w:p>
    <w:p w14:paraId="68F05253" w14:textId="2957C2AE" w:rsidR="007D0ED4" w:rsidRPr="00511B5E" w:rsidRDefault="06C05975" w:rsidP="007D0ED4">
      <w:pPr>
        <w:snapToGrid w:val="0"/>
        <w:spacing w:after="0"/>
        <w:jc w:val="right"/>
        <w:rPr>
          <w:lang w:eastAsia="ja-JP"/>
        </w:rPr>
      </w:pPr>
      <w:r w:rsidRPr="06C05975">
        <w:rPr>
          <w:lang w:eastAsia="ja-JP"/>
        </w:rPr>
        <w:t>Vice President, Assistive Technology Development Organiza</w:t>
      </w:r>
      <w:r w:rsidRPr="00511B5E">
        <w:rPr>
          <w:lang w:eastAsia="ja-JP"/>
        </w:rPr>
        <w:t>tion (ATDO)</w:t>
      </w:r>
    </w:p>
    <w:p w14:paraId="66932539" w14:textId="1AE1F360" w:rsidR="007D0ED4" w:rsidRPr="00511B5E" w:rsidRDefault="06C05975" w:rsidP="007D0ED4">
      <w:pPr>
        <w:snapToGrid w:val="0"/>
        <w:spacing w:after="0"/>
        <w:jc w:val="right"/>
        <w:rPr>
          <w:lang w:eastAsia="ja-JP"/>
        </w:rPr>
      </w:pPr>
      <w:r w:rsidRPr="00511B5E">
        <w:rPr>
          <w:lang w:eastAsia="ja-JP"/>
        </w:rPr>
        <w:t>Board Member of the DAISY Consortium (one of the founders)</w:t>
      </w:r>
    </w:p>
    <w:p w14:paraId="26876EF3" w14:textId="77D06D7E" w:rsidR="06C05975" w:rsidRPr="00511B5E" w:rsidRDefault="06C05975" w:rsidP="06C05975">
      <w:pPr>
        <w:spacing w:after="0"/>
        <w:jc w:val="right"/>
        <w:rPr>
          <w:rFonts w:ascii="Arial" w:eastAsia="ＭＳ Ｐゴシック" w:hAnsi="Arial"/>
          <w:lang w:eastAsia="ja-JP"/>
        </w:rPr>
      </w:pPr>
      <w:r w:rsidRPr="00511B5E">
        <w:rPr>
          <w:rFonts w:ascii="Arial" w:eastAsia="ＭＳ Ｐゴシック" w:hAnsi="Arial"/>
          <w:lang w:eastAsia="ja-JP"/>
        </w:rPr>
        <w:t>Member of the WAI/W3C Steering Council</w:t>
      </w:r>
    </w:p>
    <w:p w14:paraId="3607EB34" w14:textId="41505E0A" w:rsidR="007D0ED4" w:rsidRPr="00511B5E" w:rsidRDefault="06C05975" w:rsidP="007D0ED4">
      <w:pPr>
        <w:snapToGrid w:val="0"/>
        <w:spacing w:after="0"/>
        <w:jc w:val="right"/>
        <w:rPr>
          <w:lang w:eastAsia="ja-JP"/>
        </w:rPr>
      </w:pPr>
      <w:r w:rsidRPr="00511B5E">
        <w:rPr>
          <w:lang w:eastAsia="ja-JP"/>
        </w:rPr>
        <w:t>Standing Committee Member of IFLA/LPD Section</w:t>
      </w:r>
    </w:p>
    <w:p w14:paraId="7BA9EC3A" w14:textId="68D6E827" w:rsidR="007D0ED4" w:rsidRPr="00511B5E" w:rsidRDefault="06C05975" w:rsidP="007D0ED4">
      <w:pPr>
        <w:snapToGrid w:val="0"/>
        <w:spacing w:after="0"/>
        <w:jc w:val="right"/>
        <w:rPr>
          <w:lang w:eastAsia="ja-JP"/>
        </w:rPr>
      </w:pPr>
      <w:r w:rsidRPr="00511B5E">
        <w:rPr>
          <w:lang w:eastAsia="ja-JP"/>
        </w:rPr>
        <w:t>Member of the Committee on Services for Persons with Disabilities, Japan Library Association</w:t>
      </w:r>
    </w:p>
    <w:p w14:paraId="06398855" w14:textId="45084720" w:rsidR="06C05975" w:rsidRDefault="06C05975" w:rsidP="06C05975">
      <w:pPr>
        <w:spacing w:after="0"/>
        <w:jc w:val="right"/>
        <w:rPr>
          <w:rFonts w:ascii="Arial" w:eastAsia="ＭＳ Ｐゴシック" w:hAnsi="Arial"/>
          <w:highlight w:val="yellow"/>
          <w:lang w:eastAsia="ja-JP"/>
        </w:rPr>
      </w:pPr>
      <w:r w:rsidRPr="00511B5E">
        <w:rPr>
          <w:rFonts w:ascii="Arial" w:eastAsia="ＭＳ Ｐゴシック" w:hAnsi="Arial"/>
          <w:lang w:eastAsia="ja-JP"/>
        </w:rPr>
        <w:t>Global Chair of the ICTA/Rehabilitation International</w:t>
      </w:r>
    </w:p>
    <w:sectPr w:rsidR="06C05975" w:rsidSect="003A3EBE">
      <w:footerReference w:type="default" r:id="rId14"/>
      <w:headerReference w:type="first" r:id="rId15"/>
      <w:footerReference w:type="first" r:id="rId16"/>
      <w:pgSz w:w="12240" w:h="15840"/>
      <w:pgMar w:top="1531" w:right="1440" w:bottom="2518" w:left="1440" w:header="720" w:footer="86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91C8" w14:textId="77777777" w:rsidR="00F06A50" w:rsidRDefault="00F06A50">
      <w:pPr>
        <w:spacing w:after="0" w:line="240" w:lineRule="auto"/>
      </w:pPr>
      <w:r>
        <w:separator/>
      </w:r>
    </w:p>
    <w:p w14:paraId="1E077BFA" w14:textId="77777777" w:rsidR="00F06A50" w:rsidRDefault="00F06A50"/>
  </w:endnote>
  <w:endnote w:type="continuationSeparator" w:id="0">
    <w:p w14:paraId="4EABF9BA" w14:textId="77777777" w:rsidR="00F06A50" w:rsidRDefault="00F06A50">
      <w:pPr>
        <w:spacing w:after="0" w:line="240" w:lineRule="auto"/>
      </w:pPr>
      <w:r>
        <w:continuationSeparator/>
      </w:r>
    </w:p>
    <w:p w14:paraId="3698378D" w14:textId="77777777" w:rsidR="00F06A50" w:rsidRDefault="00F06A50"/>
  </w:endnote>
  <w:endnote w:type="continuationNotice" w:id="1">
    <w:p w14:paraId="4879F8FA" w14:textId="77777777" w:rsidR="00F06A50" w:rsidRDefault="00F06A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E1B8" w14:textId="77777777" w:rsidR="00B45D7E" w:rsidRDefault="007D0ED4">
    <w:pPr>
      <w:pStyle w:val="af0"/>
    </w:pPr>
    <w:r>
      <w:rPr>
        <w:noProof/>
      </w:rPr>
      <mc:AlternateContent>
        <mc:Choice Requires="wpg">
          <w:drawing>
            <wp:anchor distT="0" distB="0" distL="114300" distR="114300" simplePos="0" relativeHeight="251658241" behindDoc="0" locked="0" layoutInCell="1" allowOverlap="1" wp14:anchorId="3D9F397D" wp14:editId="206D52F1">
              <wp:simplePos x="0" y="0"/>
              <wp:positionH relativeFrom="page">
                <wp:align>center</wp:align>
              </wp:positionH>
              <wp:positionV relativeFrom="page">
                <wp:align>bottom</wp:align>
              </wp:positionV>
              <wp:extent cx="7788910" cy="3954780"/>
              <wp:effectExtent l="0" t="0" r="2540" b="7620"/>
              <wp:wrapNone/>
              <wp:docPr id="10"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8910" cy="3954780"/>
                        <a:chOff x="1143" y="-95"/>
                        <a:chExt cx="77889" cy="39546"/>
                      </a:xfrm>
                    </wpg:grpSpPr>
                    <wps:wsp>
                      <wps:cNvPr id="11" name="Freeform 54"/>
                      <wps:cNvSpPr>
                        <a:spLocks/>
                      </wps:cNvSpPr>
                      <wps:spPr bwMode="auto">
                        <a:xfrm rot="10800000">
                          <a:off x="1143" y="220"/>
                          <a:ext cx="77793" cy="39231"/>
                        </a:xfrm>
                        <a:custGeom>
                          <a:avLst/>
                          <a:gdLst>
                            <a:gd name="T0" fmla="*/ 0 w 455"/>
                            <a:gd name="T1" fmla="*/ 3923030 h 260"/>
                            <a:gd name="T2" fmla="*/ 0 w 455"/>
                            <a:gd name="T3" fmla="*/ 0 h 260"/>
                            <a:gd name="T4" fmla="*/ 7779385 w 455"/>
                            <a:gd name="T5" fmla="*/ 0 h 260"/>
                            <a:gd name="T6" fmla="*/ 0 w 455"/>
                            <a:gd name="T7" fmla="*/ 3923030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4B1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5"/>
                      <wps:cNvSpPr>
                        <a:spLocks/>
                      </wps:cNvSpPr>
                      <wps:spPr bwMode="auto">
                        <a:xfrm rot="10800000">
                          <a:off x="1238" y="-95"/>
                          <a:ext cx="77794" cy="39230"/>
                        </a:xfrm>
                        <a:custGeom>
                          <a:avLst/>
                          <a:gdLst>
                            <a:gd name="T0" fmla="*/ 0 w 455"/>
                            <a:gd name="T1" fmla="*/ 3923030 h 260"/>
                            <a:gd name="T2" fmla="*/ 0 w 455"/>
                            <a:gd name="T3" fmla="*/ 3847587 h 260"/>
                            <a:gd name="T4" fmla="*/ 4359875 w 455"/>
                            <a:gd name="T5" fmla="*/ 0 h 260"/>
                            <a:gd name="T6" fmla="*/ 7779385 w 455"/>
                            <a:gd name="T7" fmla="*/ 0 h 260"/>
                            <a:gd name="T8" fmla="*/ 0 w 455"/>
                            <a:gd name="T9" fmla="*/ 3923030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Shape 14"/>
                      <wps:cNvSpPr>
                        <a:spLocks/>
                      </wps:cNvSpPr>
                      <wps:spPr bwMode="auto">
                        <a:xfrm rot="10800000">
                          <a:off x="1143" y="25811"/>
                          <a:ext cx="77793" cy="13640"/>
                        </a:xfrm>
                        <a:custGeom>
                          <a:avLst/>
                          <a:gdLst>
                            <a:gd name="T0" fmla="*/ 7779385 w 7779656"/>
                            <a:gd name="T1" fmla="*/ 1363980 h 1364203"/>
                            <a:gd name="T2" fmla="*/ 0 w 7779656"/>
                            <a:gd name="T3" fmla="*/ 0 h 1364203"/>
                            <a:gd name="T4" fmla="*/ 7779385 w 7779656"/>
                            <a:gd name="T5" fmla="*/ 0 h 1364203"/>
                            <a:gd name="T6" fmla="*/ 0 60000 65536"/>
                            <a:gd name="T7" fmla="*/ 0 60000 65536"/>
                            <a:gd name="T8" fmla="*/ 0 60000 65536"/>
                          </a:gdLst>
                          <a:ahLst/>
                          <a:cxnLst>
                            <a:cxn ang="T6">
                              <a:pos x="T0" y="T1"/>
                            </a:cxn>
                            <a:cxn ang="T7">
                              <a:pos x="T2" y="T3"/>
                            </a:cxn>
                            <a:cxn ang="T8">
                              <a:pos x="T4" y="T5"/>
                            </a:cxn>
                          </a:cxnLst>
                          <a:rect l="0" t="0" r="r" b="b"/>
                          <a:pathLst>
                            <a:path w="7779656" h="1364203">
                              <a:moveTo>
                                <a:pt x="7779656" y="1364203"/>
                              </a:moveTo>
                              <a:lnTo>
                                <a:pt x="0" y="0"/>
                              </a:lnTo>
                              <a:lnTo>
                                <a:pt x="7779656" y="0"/>
                              </a:lnTo>
                              <a:lnTo>
                                <a:pt x="7779656" y="1364203"/>
                              </a:lnTo>
                              <a:close/>
                            </a:path>
                          </a:pathLst>
                        </a:custGeom>
                        <a:solidFill>
                          <a:srgbClr val="85CD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39000</wp14:pctHeight>
              </wp14:sizeRelV>
            </wp:anchor>
          </w:drawing>
        </mc:Choice>
        <mc:Fallback xmlns:arto="http://schemas.microsoft.com/office/word/2006/arto" xmlns:a14="http://schemas.microsoft.com/office/drawing/2010/main" xmlns:adec="http://schemas.microsoft.com/office/drawing/2017/decorative" xmlns:a="http://schemas.openxmlformats.org/drawingml/2006/main">
          <w:pict>
            <v:group id="Group 12" style="position:absolute;left:0;text-align:left;margin-left:0;margin-top:0;width:613.3pt;height:311.4pt;z-index:251669504;mso-width-percent:1000;mso-height-percent:390;mso-position-horizontal:center;mso-position-horizontal-relative:page;mso-position-vertical:bottom;mso-position-vertical-relative:page;mso-width-percent:1000;mso-height-percent:390" alt="&quot;&quot;" coordsize="77889,39546" coordorigin="1143,-95" o:spid="_x0000_s1026" w14:anchorId="5F3DB0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">
              <v:shape id="Freeform 54" style="position:absolute;left:1143;top:220;width:77793;height:39231;rotation:180;visibility:visible;mso-wrap-style:square;v-text-anchor:top" coordsize="455,260" o:spid="_x0000_s1027" fillcolor="#4b1919" stroked="f" path="m,260c,,,,,,455,,455,,455,,14,,,260,,2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">
                <v:path arrowok="t" o:connecttype="custom" o:connectlocs="0,591939961;0,0;1330069664,0;0,591939961" o:connectangles="0,0,0,0"/>
              </v:shape>
              <v:shape id="Freeform 55" style="position:absolute;left:1238;top:-95;width:77794;height:39230;rotation:180;visibility:visible;mso-wrap-style:square;v-text-anchor:top" coordsize="455,260" o:spid="_x0000_s1028" fillcolor="#ffd966" stroked="f" path="m,260v,-5,,-5,,-5c,114,114,,255,,455,,455,,455,,14,,,260,,2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">
                <v:path arrowok="t" o:connecttype="custom" o:connectlocs="0,591924873;0,580541685;745433221,0;1330086762,0;0,591924873" o:connectangles="0,0,0,0,0"/>
              </v:shape>
              <v:shape id="Freeform: Shape 14" style="position:absolute;left:1143;top:25811;width:77793;height:13640;rotation:180;visibility:visible;mso-wrap-style:square;v-text-anchor:top" coordsize="7779656,1364203" o:spid="_x0000_s1029" fillcolor="#85cdc1" stroked="f" path="m7779656,1364203l,,7779656,r,13642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">
                <v:path arrowok="t" o:connecttype="custom" o:connectlocs="77790,13638;0,0;77790,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03FD" w14:textId="77777777" w:rsidR="00B45D7E" w:rsidRDefault="00B45D7E">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1DD0" w14:textId="77777777" w:rsidR="00F06A50" w:rsidRDefault="00F06A50">
      <w:pPr>
        <w:spacing w:after="0" w:line="240" w:lineRule="auto"/>
      </w:pPr>
      <w:r>
        <w:separator/>
      </w:r>
    </w:p>
    <w:p w14:paraId="06B39646" w14:textId="77777777" w:rsidR="00F06A50" w:rsidRDefault="00F06A50"/>
  </w:footnote>
  <w:footnote w:type="continuationSeparator" w:id="0">
    <w:p w14:paraId="25ABD544" w14:textId="77777777" w:rsidR="00F06A50" w:rsidRDefault="00F06A50">
      <w:pPr>
        <w:spacing w:after="0" w:line="240" w:lineRule="auto"/>
      </w:pPr>
      <w:r>
        <w:continuationSeparator/>
      </w:r>
    </w:p>
    <w:p w14:paraId="4C2160E7" w14:textId="77777777" w:rsidR="00F06A50" w:rsidRDefault="00F06A50"/>
  </w:footnote>
  <w:footnote w:type="continuationNotice" w:id="1">
    <w:p w14:paraId="111DDF8A" w14:textId="77777777" w:rsidR="00F06A50" w:rsidRDefault="00F06A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952A" w14:textId="77777777" w:rsidR="00B45D7E" w:rsidRDefault="007D0ED4">
    <w:pPr>
      <w:pStyle w:val="ae"/>
    </w:pPr>
    <w:r>
      <w:rPr>
        <w:noProof/>
      </w:rPr>
      <mc:AlternateContent>
        <mc:Choice Requires="wpg">
          <w:drawing>
            <wp:anchor distT="0" distB="0" distL="114300" distR="114300" simplePos="0" relativeHeight="251658240" behindDoc="0" locked="0" layoutInCell="1" allowOverlap="1" wp14:anchorId="1D13BBEC" wp14:editId="191D1472">
              <wp:simplePos x="0" y="0"/>
              <wp:positionH relativeFrom="page">
                <wp:align>center</wp:align>
              </wp:positionH>
              <wp:positionV relativeFrom="page">
                <wp:align>center</wp:align>
              </wp:positionV>
              <wp:extent cx="7781925" cy="10065385"/>
              <wp:effectExtent l="9525" t="0" r="0" b="254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0065385"/>
                        <a:chOff x="0" y="0"/>
                        <a:chExt cx="77821" cy="100656"/>
                      </a:xfrm>
                    </wpg:grpSpPr>
                    <wps:wsp>
                      <wps:cNvPr id="2" name="Freeform 6"/>
                      <wps:cNvSpPr>
                        <a:spLocks/>
                      </wps:cNvSpPr>
                      <wps:spPr bwMode="auto">
                        <a:xfrm>
                          <a:off x="0" y="0"/>
                          <a:ext cx="77724" cy="37201"/>
                        </a:xfrm>
                        <a:custGeom>
                          <a:avLst/>
                          <a:gdLst>
                            <a:gd name="T0" fmla="*/ 0 w 872"/>
                            <a:gd name="T1" fmla="*/ 0 h 453"/>
                            <a:gd name="T2" fmla="*/ 0 w 872"/>
                            <a:gd name="T3" fmla="*/ 3720166 h 453"/>
                            <a:gd name="T4" fmla="*/ 775457 w 872"/>
                            <a:gd name="T5" fmla="*/ 2545809 h 453"/>
                            <a:gd name="T6" fmla="*/ 962637 w 872"/>
                            <a:gd name="T7" fmla="*/ 2332290 h 453"/>
                            <a:gd name="T8" fmla="*/ 1185469 w 872"/>
                            <a:gd name="T9" fmla="*/ 2118770 h 453"/>
                            <a:gd name="T10" fmla="*/ 5178629 w 872"/>
                            <a:gd name="T11" fmla="*/ 591285 h 453"/>
                            <a:gd name="T12" fmla="*/ 7772400 w 872"/>
                            <a:gd name="T13" fmla="*/ 591285 h 453"/>
                            <a:gd name="T14" fmla="*/ 7772400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Shape 21"/>
                      <wps:cNvSpPr>
                        <a:spLocks/>
                      </wps:cNvSpPr>
                      <wps:spPr bwMode="auto">
                        <a:xfrm rot="10800000" flipH="1">
                          <a:off x="0" y="4381"/>
                          <a:ext cx="17382" cy="18963"/>
                        </a:xfrm>
                        <a:custGeom>
                          <a:avLst/>
                          <a:gdLst>
                            <a:gd name="T0" fmla="*/ 1628881 w 1738276"/>
                            <a:gd name="T1" fmla="*/ 1895780 h 1896280"/>
                            <a:gd name="T2" fmla="*/ 1700732 w 1738276"/>
                            <a:gd name="T3" fmla="*/ 1696892 h 1896280"/>
                            <a:gd name="T4" fmla="*/ 13603 w 1738276"/>
                            <a:gd name="T5" fmla="*/ 13572 h 1896280"/>
                            <a:gd name="T6" fmla="*/ 0 w 1738276"/>
                            <a:gd name="T7" fmla="*/ 0 h 1896280"/>
                            <a:gd name="T8" fmla="*/ 0 w 1738276"/>
                            <a:gd name="T9" fmla="*/ 329116 h 1896280"/>
                            <a:gd name="T10" fmla="*/ 19162 w 1738276"/>
                            <a:gd name="T11" fmla="*/ 353290 h 1896280"/>
                            <a:gd name="T12" fmla="*/ 1506705 w 1738276"/>
                            <a:gd name="T13" fmla="*/ 1831895 h 1896280"/>
                            <a:gd name="T14" fmla="*/ 1539043 w 1738276"/>
                            <a:gd name="T15" fmla="*/ 1864038 h 1896280"/>
                            <a:gd name="T16" fmla="*/ 1628881 w 1738276"/>
                            <a:gd name="T17" fmla="*/ 1895780 h 18962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Shape 23"/>
                      <wps:cNvSpPr>
                        <a:spLocks/>
                      </wps:cNvSpPr>
                      <wps:spPr bwMode="auto">
                        <a:xfrm rot="10800000" flipH="1">
                          <a:off x="0" y="571"/>
                          <a:ext cx="24621" cy="26852"/>
                        </a:xfrm>
                        <a:custGeom>
                          <a:avLst/>
                          <a:gdLst>
                            <a:gd name="T0" fmla="*/ 2307676 w 2462115"/>
                            <a:gd name="T1" fmla="*/ 2684454 h 2685160"/>
                            <a:gd name="T2" fmla="*/ 2409112 w 2462115"/>
                            <a:gd name="T3" fmla="*/ 2403672 h 2685160"/>
                            <a:gd name="T4" fmla="*/ 5438 w 2462115"/>
                            <a:gd name="T5" fmla="*/ 5426 h 2685160"/>
                            <a:gd name="T6" fmla="*/ 0 w 2462115"/>
                            <a:gd name="T7" fmla="*/ 0 h 2685160"/>
                            <a:gd name="T8" fmla="*/ 0 w 2462115"/>
                            <a:gd name="T9" fmla="*/ 454256 h 2685160"/>
                            <a:gd name="T10" fmla="*/ 5467 w 2462115"/>
                            <a:gd name="T11" fmla="*/ 469395 h 2685160"/>
                            <a:gd name="T12" fmla="*/ 35142 w 2462115"/>
                            <a:gd name="T13" fmla="*/ 506832 h 2685160"/>
                            <a:gd name="T14" fmla="*/ 2135192 w 2462115"/>
                            <a:gd name="T15" fmla="*/ 2594263 h 2685160"/>
                            <a:gd name="T16" fmla="*/ 2180846 w 2462115"/>
                            <a:gd name="T17" fmla="*/ 2639642 h 2685160"/>
                            <a:gd name="T18" fmla="*/ 2307676 w 2462115"/>
                            <a:gd name="T19" fmla="*/ 2684454 h 26851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85CD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Shape 31"/>
                      <wps:cNvSpPr>
                        <a:spLocks/>
                      </wps:cNvSpPr>
                      <wps:spPr bwMode="auto">
                        <a:xfrm>
                          <a:off x="67056" y="91154"/>
                          <a:ext cx="10700" cy="9502"/>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Shape 30"/>
                      <wps:cNvSpPr>
                        <a:spLocks/>
                      </wps:cNvSpPr>
                      <wps:spPr bwMode="auto">
                        <a:xfrm>
                          <a:off x="57805" y="82894"/>
                          <a:ext cx="19919" cy="17762"/>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rgbClr val="85CD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60960" y="82772"/>
                          <a:ext cx="16795" cy="16448"/>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rgbClr val="3B38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Shape 29"/>
                      <wps:cNvSpPr>
                        <a:spLocks/>
                      </wps:cNvSpPr>
                      <wps:spPr bwMode="auto">
                        <a:xfrm>
                          <a:off x="51720" y="75438"/>
                          <a:ext cx="26057" cy="25152"/>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60864" y="77057"/>
                          <a:ext cx="16957" cy="16448"/>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rgbClr val="4B1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xmlns:arto="http://schemas.microsoft.com/office/word/2006/arto" xmlns:a14="http://schemas.microsoft.com/office/drawing/2010/main" xmlns:adec="http://schemas.microsoft.com/office/drawing/2017/decorative" xmlns:a="http://schemas.openxmlformats.org/drawingml/2006/main">
          <w:pict>
            <v:group id="Group 1" style="position:absolute;left:0;text-align:left;margin-left:0;margin-top:0;width:612.75pt;height:792.55pt;z-index:251664384;mso-width-percent:1000;mso-height-percent:1000;mso-position-horizontal:center;mso-position-horizontal-relative:page;mso-position-vertical:center;mso-position-vertical-relative:page;mso-width-percent:1000;mso-height-percent:1000" alt="&quot;&quot;" coordsize="77821,100656" o:spid="_x0000_s1026" w14:anchorId="397E85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">
              <v:shape id="Freeform 6" style="position:absolute;width:77724;height:37201;visibility:visible;mso-wrap-style:square;v-text-anchor:top" coordsize="872,453" o:spid="_x0000_s1027" fillcolor="#ffd966" stroked="f" path="m,c,453,,453,,453,23,401,52,353,87,310v7,-9,14,-17,21,-26c116,275,125,266,133,258,248,143,406,72,581,72v291,,291,,291,c872,,872,,87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">
                <v:path arrowok="t" o:connecttype="custom" o:connectlocs="0,0;0,305505288;69118830,209065432;85802750,191530950;105664441,173996386;461586881,48557160;692777543,48557160;692777543,0;0,0" o:connectangles="0,0,0,0,0,0,0,0,0"/>
              </v:shape>
              <v:shape id="Freeform: Shape 21" style="position:absolute;top:4381;width:17382;height:18963;rotation:180;flip:x;visibility:visible;mso-wrap-style:square;v-text-anchor:top" coordsize="1738276,1896280" o:spid="_x0000_s1028" stroked="f" path="m1628881,1895780v87616,-8437,154313,-121744,71851,-198888c415301,414363,93943,93731,13603,13572l,,,329116r19162,24174c1506705,1831895,1506705,1831895,1506705,1831895v12935,12857,19403,25715,32338,32143c1568147,1889753,1599676,1898593,1628881,1895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">
                <v:path arrowok="t" o:connecttype="custom" o:connectlocs="16288,18958;17007,16969;136,136;0,0;0,3291;192,3533;15066,18319;15390,18641;16288,18958" o:connectangles="0,0,0,0,0,0,0,0,0"/>
              </v:shape>
              <v:shape id="Freeform: Shape 23" style="position:absolute;top:571;width:24621;height:26852;rotation:180;flip:x;visibility:visible;mso-wrap-style:square;v-text-anchor:top" coordsize="2462115,2685160" o:spid="_x0000_s1029" fillcolor="#85cdc1" stroked="f" path="m2307676,2684454v123692,-11912,217852,-171873,101436,-280782c443168,442167,74554,74385,5438,5426l,,,454256r5467,15139c12315,484143,21446,497756,35142,506832,2135192,2594263,2135192,2594263,2135192,2594263v18262,18152,27392,36303,45654,45379c2221934,2675946,2266446,2688425,2307676,26844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">
                <v:path arrowok="t" o:connecttype="custom" o:connectlocs="23077,26845;24091,24037;54,54;0,0;0,4543;55,4694;351,5068;21352,25943;21808,26397;23077,26845" o:connectangles="0,0,0,0,0,0,0,0,0,0"/>
              </v:shape>
              <v:shape id="Freeform: Shape 31" style="position:absolute;left:67056;top:91154;width:10700;height:9502;visibility:visible;mso-wrap-style:square;v-text-anchor:top" coordsize="1070039,950237" o:spid="_x0000_s1030" fillcolor="#ffd966" stroked="f" path="m1070039,r,950237l,950237,10700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">
                <v:path arrowok="t" o:connecttype="custom" o:connectlocs="10700,0;10700,9502;0,9502" o:connectangles="0,0,0"/>
              </v:shape>
              <v:shape id="Freeform: Shape 30" style="position:absolute;left:57805;top:82894;width:19919;height:17762;visibility:visible;mso-wrap-style:square;v-text-anchor:top" coordsize="1991837,1776225" o:spid="_x0000_s1031" fillcolor="#85cdc1" stroked="f" path="m1991837,r,238843l1991837,829191,925407,1776225,,1776225,19918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">
                <v:path arrowok="t" o:connecttype="custom" o:connectlocs="19919,0;19919,2388;19919,8292;9254,17762;0,17762" o:connectangles="0,0,0,0,0"/>
              </v:shape>
              <v:shape id="Freeform 8" style="position:absolute;left:60960;top:82772;width:16795;height:16448;visibility:visible;mso-wrap-style:square;v-text-anchor:top" coordsize="194,212" o:spid="_x0000_s1032" fillcolor="#3b3838" stroked="f" path="m11,182c193,,193,,193,v1,,1,,1,c194,30,194,30,194,30v,1,,2,,3c193,35,192,37,190,39,32,197,32,197,32,197v-1,2,-2,3,-4,4c16,212,,194,11,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">
                <v:path arrowok="t" o:connecttype="custom" o:connectlocs="8244267,109557568;144649708,0;145399163,0;145399163,18058895;145399163,19864839;142401256,23476649;23983347,118586977;20985439,120994824;8244267,109557568" o:connectangles="0,0,0,0,0,0,0,0,0"/>
              </v:shape>
              <v:shape id="Freeform: Shape 29" style="position:absolute;left:51720;top:75438;width:26057;height:25152;visibility:visible;mso-wrap-style:square;v-text-anchor:top" coordsize="2605691,2515287" o:spid="_x0000_s1033" stroked="f"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">
                <v:path arrowok="t" o:connecttype="custom" o:connectlocs="25917,0;26057,0;26057,3737;26057,4111;25499,4858;3445,24539;2887,25037;2716,25152;810,25152;497,24928;514,22670;25917,0" o:connectangles="0,0,0,0,0,0,0,0,0,0,0,0"/>
              </v:shape>
              <v:shape id="Freeform 8" style="position:absolute;left:60864;top:77057;width:16957;height:16448;visibility:visible;mso-wrap-style:square;v-text-anchor:top" coordsize="194,212" o:spid="_x0000_s1034" fillcolor="#4b1919" stroked="f" path="m11,182c193,,193,,193,v1,,1,,1,c194,30,194,30,194,30v,1,,2,,3c193,35,192,37,190,39,32,197,32,197,32,197v-1,2,-2,3,-4,4c16,212,,194,11,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">
                <v:path arrowok="t" o:connecttype="custom" o:connectlocs="8403767,109557568;147448545,0;148212484,0;148212484,18058895;148212484,19864839;145156553,23476649;24447449,118586977;21391518,120994824;8403767,109557568"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AD156C1"/>
    <w:multiLevelType w:val="hybridMultilevel"/>
    <w:tmpl w:val="4B7A1C32"/>
    <w:lvl w:ilvl="0" w:tplc="86D049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SortMethod w:val="0000"/>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D4"/>
    <w:rsid w:val="0008636E"/>
    <w:rsid w:val="00096E40"/>
    <w:rsid w:val="002A0890"/>
    <w:rsid w:val="003A3EBE"/>
    <w:rsid w:val="003C5F52"/>
    <w:rsid w:val="00405E9D"/>
    <w:rsid w:val="00473953"/>
    <w:rsid w:val="004A01D5"/>
    <w:rsid w:val="005030F0"/>
    <w:rsid w:val="00511B5E"/>
    <w:rsid w:val="0052603F"/>
    <w:rsid w:val="00701C3F"/>
    <w:rsid w:val="007526BA"/>
    <w:rsid w:val="007D0ED4"/>
    <w:rsid w:val="007E7E49"/>
    <w:rsid w:val="00935C8F"/>
    <w:rsid w:val="00967F6B"/>
    <w:rsid w:val="00A371DC"/>
    <w:rsid w:val="00A77251"/>
    <w:rsid w:val="00AC748D"/>
    <w:rsid w:val="00AD26AA"/>
    <w:rsid w:val="00AD4AD3"/>
    <w:rsid w:val="00B41EA8"/>
    <w:rsid w:val="00B45D7E"/>
    <w:rsid w:val="00BD68FC"/>
    <w:rsid w:val="00D05377"/>
    <w:rsid w:val="00DC2BEA"/>
    <w:rsid w:val="00E00EEE"/>
    <w:rsid w:val="00EF750E"/>
    <w:rsid w:val="00F06A50"/>
    <w:rsid w:val="06C0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4F43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2" w:themeShade="BF"/>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after="300" w:line="276" w:lineRule="auto"/>
    </w:pPr>
    <w:rPr>
      <w:rFonts w:asciiTheme="minorHAnsi" w:hAnsiTheme="minorHAnsi"/>
      <w:color w:val="auto"/>
    </w:rPr>
  </w:style>
  <w:style w:type="paragraph" w:styleId="1">
    <w:name w:val="heading 1"/>
    <w:basedOn w:val="a1"/>
    <w:next w:val="a1"/>
    <w:link w:val="10"/>
    <w:uiPriority w:val="9"/>
    <w:semiHidden/>
    <w:qFormat/>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21">
    <w:name w:val="heading 2"/>
    <w:basedOn w:val="a1"/>
    <w:next w:val="a1"/>
    <w:link w:val="22"/>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31">
    <w:name w:val="heading 3"/>
    <w:basedOn w:val="a1"/>
    <w:next w:val="a1"/>
    <w:link w:val="32"/>
    <w:uiPriority w:val="9"/>
    <w:semiHidden/>
    <w:unhideWhenUsed/>
    <w:qFormat/>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41">
    <w:name w:val="heading 4"/>
    <w:basedOn w:val="a1"/>
    <w:next w:val="a1"/>
    <w:link w:val="42"/>
    <w:uiPriority w:val="9"/>
    <w:semiHidden/>
    <w:unhideWhenUsed/>
    <w:qFormat/>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51">
    <w:name w:val="heading 5"/>
    <w:basedOn w:val="a1"/>
    <w:next w:val="a1"/>
    <w:link w:val="52"/>
    <w:uiPriority w:val="9"/>
    <w:semiHidden/>
    <w:unhideWhenUsed/>
    <w:qFormat/>
    <w:pPr>
      <w:keepNext/>
      <w:keepLines/>
      <w:spacing w:before="40" w:after="0"/>
      <w:outlineLvl w:val="4"/>
    </w:pPr>
    <w:rPr>
      <w:rFonts w:asciiTheme="majorHAnsi" w:eastAsiaTheme="majorEastAsia" w:hAnsiTheme="majorHAnsi" w:cstheme="majorBidi"/>
      <w:color w:val="381212" w:themeColor="accent1" w:themeShade="BF"/>
    </w:rPr>
  </w:style>
  <w:style w:type="paragraph" w:styleId="6">
    <w:name w:val="heading 6"/>
    <w:basedOn w:val="a1"/>
    <w:next w:val="a1"/>
    <w:link w:val="60"/>
    <w:uiPriority w:val="9"/>
    <w:semiHidden/>
    <w:unhideWhenUsed/>
    <w:qFormat/>
    <w:pPr>
      <w:keepNext/>
      <w:keepLines/>
      <w:spacing w:before="40" w:after="0"/>
      <w:outlineLvl w:val="5"/>
    </w:pPr>
    <w:rPr>
      <w:rFonts w:asciiTheme="majorHAnsi" w:eastAsiaTheme="majorEastAsia" w:hAnsiTheme="majorHAnsi" w:cstheme="majorBidi"/>
      <w:color w:val="250C0C" w:themeColor="accent1" w:themeShade="7F"/>
    </w:rPr>
  </w:style>
  <w:style w:type="paragraph" w:styleId="7">
    <w:name w:val="heading 7"/>
    <w:basedOn w:val="a1"/>
    <w:next w:val="a1"/>
    <w:link w:val="70"/>
    <w:uiPriority w:val="9"/>
    <w:semiHidden/>
    <w:unhideWhenUsed/>
    <w:qFormat/>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8">
    <w:name w:val="heading 8"/>
    <w:basedOn w:val="a1"/>
    <w:next w:val="a1"/>
    <w:link w:val="80"/>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Pr>
      <w:color w:val="1D1C1C" w:themeColor="accent4" w:themeShade="80"/>
      <w:sz w:val="22"/>
      <w:u w:val="single"/>
    </w:rPr>
  </w:style>
  <w:style w:type="character" w:styleId="a6">
    <w:name w:val="FollowedHyperlink"/>
    <w:basedOn w:val="a2"/>
    <w:uiPriority w:val="99"/>
    <w:semiHidden/>
    <w:unhideWhenUsed/>
    <w:rPr>
      <w:color w:val="B38600" w:themeColor="accent2" w:themeShade="80"/>
      <w:sz w:val="22"/>
      <w:u w:val="single"/>
    </w:rPr>
  </w:style>
  <w:style w:type="character" w:styleId="HTML">
    <w:name w:val="HTML Acronym"/>
    <w:basedOn w:val="a2"/>
    <w:uiPriority w:val="99"/>
    <w:semiHidden/>
    <w:unhideWhenUsed/>
    <w:rPr>
      <w:sz w:val="22"/>
    </w:rPr>
  </w:style>
  <w:style w:type="paragraph" w:styleId="HTML0">
    <w:name w:val="HTML Address"/>
    <w:basedOn w:val="a1"/>
    <w:link w:val="HTML1"/>
    <w:uiPriority w:val="99"/>
    <w:semiHidden/>
    <w:unhideWhenUsed/>
    <w:pPr>
      <w:spacing w:after="0" w:line="240" w:lineRule="auto"/>
    </w:pPr>
    <w:rPr>
      <w:rFonts w:eastAsia="ＭＳ Ｐゴシック"/>
      <w:i/>
      <w:iCs/>
    </w:rPr>
  </w:style>
  <w:style w:type="character" w:customStyle="1" w:styleId="HTML1">
    <w:name w:val="HTML アドレス (文字)"/>
    <w:basedOn w:val="a2"/>
    <w:link w:val="HTML0"/>
    <w:uiPriority w:val="99"/>
    <w:semiHidden/>
    <w:locked/>
    <w:rPr>
      <w:i/>
      <w:iCs/>
      <w:kern w:val="16"/>
      <w:sz w:val="22"/>
      <w14:ligatures w14:val="standardContextual"/>
      <w14:numForm w14:val="oldStyle"/>
      <w14:numSpacing w14:val="proportional"/>
      <w14:cntxtAlts/>
    </w:rPr>
  </w:style>
  <w:style w:type="character" w:styleId="HTML2">
    <w:name w:val="HTML Cite"/>
    <w:basedOn w:val="a2"/>
    <w:uiPriority w:val="99"/>
    <w:semiHidden/>
    <w:unhideWhenUsed/>
    <w:rPr>
      <w:i/>
      <w:iCs/>
      <w:sz w:val="22"/>
    </w:rPr>
  </w:style>
  <w:style w:type="character" w:styleId="HTML3">
    <w:name w:val="HTML Code"/>
    <w:basedOn w:val="a2"/>
    <w:uiPriority w:val="99"/>
    <w:semiHidden/>
    <w:unhideWhenUsed/>
    <w:rPr>
      <w:rFonts w:ascii="Consolas" w:eastAsia="Times New Roman" w:hAnsi="Consolas" w:cs="Times New Roman" w:hint="default"/>
      <w:sz w:val="22"/>
      <w:szCs w:val="24"/>
    </w:rPr>
  </w:style>
  <w:style w:type="character" w:styleId="HTML4">
    <w:name w:val="HTML Definition"/>
    <w:basedOn w:val="a2"/>
    <w:uiPriority w:val="99"/>
    <w:semiHidden/>
    <w:unhideWhenUsed/>
    <w:rPr>
      <w:i/>
      <w:iCs/>
      <w:sz w:val="22"/>
    </w:rPr>
  </w:style>
  <w:style w:type="character" w:styleId="a7">
    <w:name w:val="Emphasis"/>
    <w:basedOn w:val="a2"/>
    <w:uiPriority w:val="20"/>
    <w:semiHidden/>
    <w:qFormat/>
    <w:rPr>
      <w:i/>
      <w:iCs/>
      <w:sz w:val="22"/>
    </w:rPr>
  </w:style>
  <w:style w:type="character" w:customStyle="1" w:styleId="10">
    <w:name w:val="見出し 1 (文字)"/>
    <w:basedOn w:val="a2"/>
    <w:link w:val="1"/>
    <w:uiPriority w:val="9"/>
    <w:semiHidden/>
    <w:locked/>
    <w:rPr>
      <w:rFonts w:asciiTheme="majorHAnsi" w:eastAsiaTheme="majorEastAsia" w:hAnsiTheme="majorHAnsi" w:cstheme="majorBidi" w:hint="default"/>
      <w:b/>
      <w:bCs/>
      <w:color w:val="B38600" w:themeColor="accent2" w:themeShade="80"/>
      <w:sz w:val="28"/>
      <w:szCs w:val="28"/>
    </w:rPr>
  </w:style>
  <w:style w:type="character" w:customStyle="1" w:styleId="22">
    <w:name w:val="見出し 2 (文字)"/>
    <w:basedOn w:val="a2"/>
    <w:link w:val="21"/>
    <w:uiPriority w:val="9"/>
    <w:semiHidden/>
    <w:locked/>
    <w:rPr>
      <w:rFonts w:asciiTheme="majorHAnsi" w:eastAsiaTheme="majorEastAsia" w:hAnsiTheme="majorHAnsi" w:cstheme="majorBidi" w:hint="default"/>
      <w:b/>
      <w:bCs/>
      <w:color w:val="262626" w:themeColor="text1" w:themeTint="D9"/>
      <w:sz w:val="26"/>
      <w:szCs w:val="26"/>
    </w:rPr>
  </w:style>
  <w:style w:type="character" w:customStyle="1" w:styleId="32">
    <w:name w:val="見出し 3 (文字)"/>
    <w:basedOn w:val="a2"/>
    <w:link w:val="31"/>
    <w:uiPriority w:val="9"/>
    <w:semiHidden/>
    <w:locked/>
    <w:rPr>
      <w:rFonts w:asciiTheme="majorHAnsi" w:eastAsiaTheme="majorEastAsia" w:hAnsiTheme="majorHAnsi" w:cstheme="majorBidi" w:hint="default"/>
      <w:color w:val="250C0C" w:themeColor="accent1" w:themeShade="7F"/>
      <w:kern w:val="16"/>
      <w:sz w:val="24"/>
      <w:szCs w:val="24"/>
      <w14:ligatures w14:val="standardContextual"/>
      <w14:numForm w14:val="oldStyle"/>
      <w14:numSpacing w14:val="proportional"/>
      <w14:cntxtAlts/>
    </w:rPr>
  </w:style>
  <w:style w:type="character" w:customStyle="1" w:styleId="42">
    <w:name w:val="見出し 4 (文字)"/>
    <w:basedOn w:val="a2"/>
    <w:link w:val="41"/>
    <w:uiPriority w:val="9"/>
    <w:semiHidden/>
    <w:locked/>
    <w:rPr>
      <w:rFonts w:asciiTheme="majorHAnsi" w:eastAsiaTheme="majorEastAsia" w:hAnsiTheme="majorHAnsi" w:cstheme="majorBidi" w:hint="default"/>
      <w:i/>
      <w:iCs/>
      <w:color w:val="381212" w:themeColor="accent1" w:themeShade="BF"/>
      <w:kern w:val="16"/>
      <w:sz w:val="22"/>
      <w14:ligatures w14:val="standardContextual"/>
      <w14:numForm w14:val="oldStyle"/>
      <w14:numSpacing w14:val="proportional"/>
      <w14:cntxtAlts/>
    </w:rPr>
  </w:style>
  <w:style w:type="character" w:customStyle="1" w:styleId="52">
    <w:name w:val="見出し 5 (文字)"/>
    <w:basedOn w:val="a2"/>
    <w:link w:val="51"/>
    <w:uiPriority w:val="9"/>
    <w:semiHidden/>
    <w:locked/>
    <w:rPr>
      <w:rFonts w:asciiTheme="majorHAnsi" w:eastAsiaTheme="majorEastAsia" w:hAnsiTheme="majorHAnsi" w:cstheme="majorBidi" w:hint="default"/>
      <w:color w:val="381212" w:themeColor="accent1" w:themeShade="BF"/>
      <w:kern w:val="16"/>
      <w:sz w:val="22"/>
      <w14:ligatures w14:val="standardContextual"/>
      <w14:numForm w14:val="oldStyle"/>
      <w14:numSpacing w14:val="proportional"/>
      <w14:cntxtAlts/>
    </w:rPr>
  </w:style>
  <w:style w:type="character" w:customStyle="1" w:styleId="60">
    <w:name w:val="見出し 6 (文字)"/>
    <w:basedOn w:val="a2"/>
    <w:link w:val="6"/>
    <w:uiPriority w:val="9"/>
    <w:semiHidden/>
    <w:locked/>
    <w:rPr>
      <w:rFonts w:asciiTheme="majorHAnsi" w:eastAsiaTheme="majorEastAsia" w:hAnsiTheme="majorHAnsi" w:cstheme="majorBidi" w:hint="default"/>
      <w:color w:val="250C0C" w:themeColor="accent1" w:themeShade="7F"/>
      <w:kern w:val="16"/>
      <w:sz w:val="22"/>
      <w14:ligatures w14:val="standardContextual"/>
      <w14:numForm w14:val="oldStyle"/>
      <w14:numSpacing w14:val="proportional"/>
      <w14:cntxtAlts/>
    </w:rPr>
  </w:style>
  <w:style w:type="character" w:styleId="HTML5">
    <w:name w:val="HTML Keyboard"/>
    <w:basedOn w:val="a2"/>
    <w:uiPriority w:val="99"/>
    <w:semiHidden/>
    <w:unhideWhenUsed/>
    <w:rPr>
      <w:rFonts w:ascii="Consolas" w:eastAsia="Times New Roman" w:hAnsi="Consolas" w:cs="Times New Roman" w:hint="default"/>
      <w:sz w:val="22"/>
      <w:szCs w:val="24"/>
    </w:rPr>
  </w:style>
  <w:style w:type="paragraph" w:styleId="HTML6">
    <w:name w:val="HTML Preformatted"/>
    <w:basedOn w:val="a1"/>
    <w:link w:val="HTML7"/>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rPr>
  </w:style>
  <w:style w:type="character" w:customStyle="1" w:styleId="HTML7">
    <w:name w:val="HTML 書式付き (文字)"/>
    <w:basedOn w:val="a2"/>
    <w:link w:val="HTML6"/>
    <w:uiPriority w:val="99"/>
    <w:semiHidden/>
    <w:locked/>
    <w:rPr>
      <w:rFonts w:ascii="Consolas" w:hAnsi="Consolas" w:hint="default"/>
      <w:kern w:val="16"/>
      <w:sz w:val="22"/>
      <w14:ligatures w14:val="standardContextual"/>
      <w14:numForm w14:val="oldStyle"/>
      <w14:numSpacing w14:val="proportional"/>
      <w14:cntxtAlts/>
    </w:rPr>
  </w:style>
  <w:style w:type="character" w:styleId="HTML8">
    <w:name w:val="HTML Sample"/>
    <w:basedOn w:val="a2"/>
    <w:uiPriority w:val="99"/>
    <w:semiHidden/>
    <w:unhideWhenUsed/>
    <w:rPr>
      <w:rFonts w:ascii="Consolas" w:eastAsia="Times New Roman" w:hAnsi="Consolas" w:cs="Times New Roman" w:hint="default"/>
      <w:sz w:val="24"/>
      <w:szCs w:val="24"/>
    </w:rPr>
  </w:style>
  <w:style w:type="character" w:styleId="a8">
    <w:name w:val="Strong"/>
    <w:basedOn w:val="a2"/>
    <w:uiPriority w:val="19"/>
    <w:semiHidden/>
    <w:qFormat/>
    <w:rPr>
      <w:b/>
      <w:bCs/>
      <w:sz w:val="22"/>
    </w:rPr>
  </w:style>
  <w:style w:type="character" w:styleId="HTML9">
    <w:name w:val="HTML Typewriter"/>
    <w:basedOn w:val="a2"/>
    <w:uiPriority w:val="99"/>
    <w:semiHidden/>
    <w:unhideWhenUsed/>
    <w:rPr>
      <w:rFonts w:ascii="Consolas" w:eastAsia="Times New Roman" w:hAnsi="Consolas" w:cs="Times New Roman" w:hint="default"/>
      <w:sz w:val="22"/>
      <w:szCs w:val="24"/>
    </w:rPr>
  </w:style>
  <w:style w:type="character" w:styleId="HTMLa">
    <w:name w:val="HTML Variable"/>
    <w:basedOn w:val="a2"/>
    <w:uiPriority w:val="99"/>
    <w:semiHidden/>
    <w:unhideWhenUsed/>
    <w:rPr>
      <w:i/>
      <w:iCs/>
      <w:sz w:val="22"/>
    </w:rPr>
  </w:style>
  <w:style w:type="paragraph" w:customStyle="1" w:styleId="msonormal0">
    <w:name w:val="msonormal"/>
    <w:basedOn w:val="a1"/>
    <w:uiPriority w:val="99"/>
    <w:semiHidden/>
    <w:rPr>
      <w:rFonts w:ascii="Times New Roman" w:hAnsi="Times New Roman" w:cs="Times New Roman"/>
      <w:sz w:val="24"/>
      <w:szCs w:val="24"/>
    </w:rPr>
  </w:style>
  <w:style w:type="paragraph" w:styleId="Web">
    <w:name w:val="Normal (Web)"/>
    <w:basedOn w:val="a1"/>
    <w:uiPriority w:val="99"/>
    <w:semiHidden/>
    <w:unhideWhenUsed/>
    <w:rPr>
      <w:rFonts w:ascii="Times New Roman" w:hAnsi="Times New Roman" w:cs="Times New Roman"/>
      <w:sz w:val="24"/>
      <w:szCs w:val="24"/>
    </w:rPr>
  </w:style>
  <w:style w:type="character" w:customStyle="1" w:styleId="70">
    <w:name w:val="見出し 7 (文字)"/>
    <w:basedOn w:val="a2"/>
    <w:link w:val="7"/>
    <w:uiPriority w:val="9"/>
    <w:semiHidden/>
    <w:locked/>
    <w:rPr>
      <w:rFonts w:asciiTheme="majorHAnsi" w:eastAsiaTheme="majorEastAsia" w:hAnsiTheme="majorHAnsi" w:cstheme="majorBidi" w:hint="default"/>
      <w:i/>
      <w:iCs/>
      <w:color w:val="250C0C" w:themeColor="accent1" w:themeShade="7F"/>
      <w:kern w:val="16"/>
      <w:sz w:val="22"/>
      <w14:ligatures w14:val="standardContextual"/>
      <w14:numForm w14:val="oldStyle"/>
      <w14:numSpacing w14:val="proportional"/>
      <w14:cntxtAlts/>
    </w:rPr>
  </w:style>
  <w:style w:type="character" w:customStyle="1" w:styleId="80">
    <w:name w:val="見出し 8 (文字)"/>
    <w:basedOn w:val="a2"/>
    <w:link w:val="8"/>
    <w:uiPriority w:val="9"/>
    <w:semiHidden/>
    <w:locked/>
    <w:rPr>
      <w:rFonts w:asciiTheme="majorHAnsi" w:eastAsiaTheme="majorEastAsia" w:hAnsiTheme="majorHAnsi" w:cstheme="majorBidi" w:hint="default"/>
      <w:color w:val="272727" w:themeColor="text1" w:themeTint="D8"/>
      <w:kern w:val="16"/>
      <w:sz w:val="22"/>
      <w:szCs w:val="21"/>
      <w14:ligatures w14:val="standardContextual"/>
      <w14:numForm w14:val="oldStyle"/>
      <w14:numSpacing w14:val="proportional"/>
      <w14:cntxtAlts/>
    </w:rPr>
  </w:style>
  <w:style w:type="character" w:customStyle="1" w:styleId="90">
    <w:name w:val="見出し 9 (文字)"/>
    <w:basedOn w:val="a2"/>
    <w:link w:val="9"/>
    <w:uiPriority w:val="9"/>
    <w:semiHidden/>
    <w:locked/>
    <w:rPr>
      <w:rFonts w:asciiTheme="majorHAnsi" w:eastAsiaTheme="majorEastAsia" w:hAnsiTheme="majorHAnsi" w:cstheme="majorBidi" w:hint="default"/>
      <w:i/>
      <w:iCs/>
      <w:color w:val="272727" w:themeColor="text1" w:themeTint="D8"/>
      <w:kern w:val="16"/>
      <w:sz w:val="22"/>
      <w:szCs w:val="21"/>
      <w14:ligatures w14:val="standardContextual"/>
      <w14:numForm w14:val="oldStyle"/>
      <w14:numSpacing w14:val="proportional"/>
      <w14:cntxtAlts/>
    </w:rPr>
  </w:style>
  <w:style w:type="paragraph" w:styleId="11">
    <w:name w:val="index 1"/>
    <w:basedOn w:val="a1"/>
    <w:next w:val="a1"/>
    <w:autoRedefine/>
    <w:uiPriority w:val="99"/>
    <w:semiHidden/>
    <w:unhideWhenUsed/>
    <w:pPr>
      <w:spacing w:after="0" w:line="240" w:lineRule="auto"/>
      <w:ind w:left="200" w:hanging="200"/>
    </w:pPr>
  </w:style>
  <w:style w:type="paragraph" w:styleId="23">
    <w:name w:val="index 2"/>
    <w:basedOn w:val="a1"/>
    <w:next w:val="a1"/>
    <w:autoRedefine/>
    <w:uiPriority w:val="99"/>
    <w:semiHidden/>
    <w:unhideWhenUsed/>
    <w:pPr>
      <w:spacing w:after="0" w:line="240" w:lineRule="auto"/>
      <w:ind w:left="400" w:hanging="200"/>
    </w:pPr>
  </w:style>
  <w:style w:type="paragraph" w:styleId="33">
    <w:name w:val="index 3"/>
    <w:basedOn w:val="a1"/>
    <w:next w:val="a1"/>
    <w:autoRedefine/>
    <w:uiPriority w:val="99"/>
    <w:semiHidden/>
    <w:unhideWhenUsed/>
    <w:pPr>
      <w:spacing w:after="0" w:line="240" w:lineRule="auto"/>
      <w:ind w:left="600" w:hanging="200"/>
    </w:pPr>
  </w:style>
  <w:style w:type="paragraph" w:styleId="43">
    <w:name w:val="index 4"/>
    <w:basedOn w:val="a1"/>
    <w:next w:val="a1"/>
    <w:autoRedefine/>
    <w:uiPriority w:val="99"/>
    <w:semiHidden/>
    <w:unhideWhenUsed/>
    <w:pPr>
      <w:spacing w:after="0" w:line="240" w:lineRule="auto"/>
      <w:ind w:left="800" w:hanging="200"/>
    </w:pPr>
  </w:style>
  <w:style w:type="paragraph" w:styleId="53">
    <w:name w:val="index 5"/>
    <w:basedOn w:val="a1"/>
    <w:next w:val="a1"/>
    <w:autoRedefine/>
    <w:uiPriority w:val="99"/>
    <w:semiHidden/>
    <w:unhideWhenUsed/>
    <w:pPr>
      <w:spacing w:after="0" w:line="240" w:lineRule="auto"/>
      <w:ind w:left="1000" w:hanging="200"/>
    </w:pPr>
  </w:style>
  <w:style w:type="paragraph" w:styleId="61">
    <w:name w:val="index 6"/>
    <w:basedOn w:val="a1"/>
    <w:next w:val="a1"/>
    <w:autoRedefine/>
    <w:uiPriority w:val="99"/>
    <w:semiHidden/>
    <w:unhideWhenUsed/>
    <w:pPr>
      <w:spacing w:after="0" w:line="240" w:lineRule="auto"/>
      <w:ind w:left="1200" w:hanging="200"/>
    </w:pPr>
  </w:style>
  <w:style w:type="paragraph" w:styleId="71">
    <w:name w:val="index 7"/>
    <w:basedOn w:val="a1"/>
    <w:next w:val="a1"/>
    <w:autoRedefine/>
    <w:uiPriority w:val="99"/>
    <w:semiHidden/>
    <w:unhideWhenUsed/>
    <w:pPr>
      <w:spacing w:after="0" w:line="240" w:lineRule="auto"/>
      <w:ind w:left="1400" w:hanging="200"/>
    </w:pPr>
  </w:style>
  <w:style w:type="paragraph" w:styleId="81">
    <w:name w:val="index 8"/>
    <w:basedOn w:val="a1"/>
    <w:next w:val="a1"/>
    <w:autoRedefine/>
    <w:uiPriority w:val="99"/>
    <w:semiHidden/>
    <w:unhideWhenUsed/>
    <w:pPr>
      <w:spacing w:after="0" w:line="240" w:lineRule="auto"/>
      <w:ind w:left="1600" w:hanging="200"/>
    </w:pPr>
  </w:style>
  <w:style w:type="paragraph" w:styleId="91">
    <w:name w:val="index 9"/>
    <w:basedOn w:val="a1"/>
    <w:next w:val="a1"/>
    <w:autoRedefine/>
    <w:uiPriority w:val="99"/>
    <w:semiHidden/>
    <w:unhideWhenUsed/>
    <w:pPr>
      <w:spacing w:after="0" w:line="240" w:lineRule="auto"/>
      <w:ind w:left="1800" w:hanging="200"/>
    </w:pPr>
  </w:style>
  <w:style w:type="paragraph" w:styleId="12">
    <w:name w:val="toc 1"/>
    <w:basedOn w:val="a1"/>
    <w:next w:val="a1"/>
    <w:autoRedefine/>
    <w:uiPriority w:val="39"/>
    <w:semiHidden/>
    <w:unhideWhenUsed/>
    <w:pPr>
      <w:spacing w:after="100"/>
    </w:pPr>
  </w:style>
  <w:style w:type="paragraph" w:styleId="24">
    <w:name w:val="toc 2"/>
    <w:basedOn w:val="a1"/>
    <w:next w:val="a1"/>
    <w:autoRedefine/>
    <w:uiPriority w:val="39"/>
    <w:semiHidden/>
    <w:unhideWhenUsed/>
    <w:pPr>
      <w:spacing w:after="100"/>
      <w:ind w:left="220"/>
    </w:pPr>
  </w:style>
  <w:style w:type="paragraph" w:styleId="34">
    <w:name w:val="toc 3"/>
    <w:basedOn w:val="a1"/>
    <w:next w:val="a1"/>
    <w:autoRedefine/>
    <w:uiPriority w:val="39"/>
    <w:semiHidden/>
    <w:unhideWhenUsed/>
    <w:pPr>
      <w:spacing w:after="100"/>
      <w:ind w:left="440"/>
    </w:pPr>
  </w:style>
  <w:style w:type="paragraph" w:styleId="44">
    <w:name w:val="toc 4"/>
    <w:basedOn w:val="a1"/>
    <w:next w:val="a1"/>
    <w:autoRedefine/>
    <w:uiPriority w:val="39"/>
    <w:semiHidden/>
    <w:unhideWhenUsed/>
    <w:pPr>
      <w:spacing w:after="100"/>
      <w:ind w:left="660"/>
    </w:pPr>
  </w:style>
  <w:style w:type="paragraph" w:styleId="54">
    <w:name w:val="toc 5"/>
    <w:basedOn w:val="a1"/>
    <w:next w:val="a1"/>
    <w:autoRedefine/>
    <w:uiPriority w:val="39"/>
    <w:semiHidden/>
    <w:unhideWhenUsed/>
    <w:pPr>
      <w:spacing w:after="100"/>
      <w:ind w:left="880"/>
    </w:pPr>
  </w:style>
  <w:style w:type="paragraph" w:styleId="62">
    <w:name w:val="toc 6"/>
    <w:basedOn w:val="a1"/>
    <w:next w:val="a1"/>
    <w:autoRedefine/>
    <w:uiPriority w:val="39"/>
    <w:semiHidden/>
    <w:unhideWhenUsed/>
    <w:pPr>
      <w:spacing w:after="100"/>
      <w:ind w:left="1100"/>
    </w:pPr>
  </w:style>
  <w:style w:type="paragraph" w:styleId="72">
    <w:name w:val="toc 7"/>
    <w:basedOn w:val="a1"/>
    <w:next w:val="a1"/>
    <w:autoRedefine/>
    <w:uiPriority w:val="39"/>
    <w:semiHidden/>
    <w:unhideWhenUsed/>
    <w:pPr>
      <w:spacing w:after="100"/>
      <w:ind w:left="1320"/>
    </w:pPr>
  </w:style>
  <w:style w:type="paragraph" w:styleId="82">
    <w:name w:val="toc 8"/>
    <w:basedOn w:val="a1"/>
    <w:next w:val="a1"/>
    <w:autoRedefine/>
    <w:uiPriority w:val="39"/>
    <w:semiHidden/>
    <w:unhideWhenUsed/>
    <w:pPr>
      <w:spacing w:after="100"/>
      <w:ind w:left="1540"/>
    </w:pPr>
  </w:style>
  <w:style w:type="paragraph" w:styleId="92">
    <w:name w:val="toc 9"/>
    <w:basedOn w:val="a1"/>
    <w:next w:val="a1"/>
    <w:autoRedefine/>
    <w:uiPriority w:val="39"/>
    <w:semiHidden/>
    <w:unhideWhenUsed/>
    <w:pPr>
      <w:spacing w:after="100"/>
      <w:ind w:left="1760"/>
    </w:pPr>
  </w:style>
  <w:style w:type="paragraph" w:styleId="a9">
    <w:name w:val="Normal Indent"/>
    <w:basedOn w:val="a1"/>
    <w:uiPriority w:val="99"/>
    <w:semiHidden/>
    <w:unhideWhenUsed/>
    <w:pPr>
      <w:ind w:left="720"/>
    </w:pPr>
  </w:style>
  <w:style w:type="paragraph" w:styleId="aa">
    <w:name w:val="footnote text"/>
    <w:basedOn w:val="a1"/>
    <w:link w:val="ab"/>
    <w:uiPriority w:val="99"/>
    <w:semiHidden/>
    <w:unhideWhenUsed/>
    <w:pPr>
      <w:spacing w:after="0" w:line="240" w:lineRule="auto"/>
    </w:pPr>
  </w:style>
  <w:style w:type="character" w:customStyle="1" w:styleId="ab">
    <w:name w:val="脚注文字列 (文字)"/>
    <w:basedOn w:val="a2"/>
    <w:link w:val="aa"/>
    <w:uiPriority w:val="99"/>
    <w:semiHidden/>
    <w:locked/>
    <w:rPr>
      <w:kern w:val="16"/>
      <w:sz w:val="22"/>
      <w14:ligatures w14:val="standardContextual"/>
      <w14:numForm w14:val="oldStyle"/>
      <w14:numSpacing w14:val="proportional"/>
      <w14:cntxtAlts/>
    </w:rPr>
  </w:style>
  <w:style w:type="paragraph" w:styleId="ac">
    <w:name w:val="annotation text"/>
    <w:basedOn w:val="a1"/>
    <w:link w:val="ad"/>
    <w:uiPriority w:val="99"/>
    <w:semiHidden/>
    <w:unhideWhenUsed/>
    <w:pPr>
      <w:spacing w:line="240" w:lineRule="auto"/>
    </w:pPr>
  </w:style>
  <w:style w:type="character" w:customStyle="1" w:styleId="ad">
    <w:name w:val="コメント文字列 (文字)"/>
    <w:basedOn w:val="a2"/>
    <w:link w:val="ac"/>
    <w:uiPriority w:val="99"/>
    <w:semiHidden/>
    <w:locked/>
    <w:rPr>
      <w:kern w:val="16"/>
      <w:sz w:val="22"/>
      <w14:ligatures w14:val="standardContextual"/>
      <w14:numForm w14:val="oldStyle"/>
      <w14:numSpacing w14:val="proportional"/>
      <w14:cntxtAlts/>
    </w:rPr>
  </w:style>
  <w:style w:type="paragraph" w:styleId="ae">
    <w:name w:val="header"/>
    <w:basedOn w:val="a1"/>
    <w:link w:val="af"/>
    <w:uiPriority w:val="99"/>
    <w:unhideWhenUsed/>
    <w:pPr>
      <w:spacing w:after="0" w:line="240" w:lineRule="auto"/>
    </w:pPr>
  </w:style>
  <w:style w:type="character" w:customStyle="1" w:styleId="af">
    <w:name w:val="ヘッダー (文字)"/>
    <w:basedOn w:val="a2"/>
    <w:link w:val="ae"/>
    <w:uiPriority w:val="99"/>
    <w:locked/>
    <w:rPr>
      <w:color w:val="auto"/>
    </w:rPr>
  </w:style>
  <w:style w:type="paragraph" w:styleId="af0">
    <w:name w:val="footer"/>
    <w:basedOn w:val="a1"/>
    <w:link w:val="af1"/>
    <w:uiPriority w:val="99"/>
    <w:unhideWhenUsed/>
    <w:pPr>
      <w:spacing w:after="0" w:line="240" w:lineRule="auto"/>
      <w:ind w:left="-720" w:right="-720"/>
      <w:jc w:val="center"/>
    </w:pPr>
    <w:rPr>
      <w:rFonts w:asciiTheme="majorHAnsi" w:hAnsiTheme="majorHAnsi"/>
      <w:color w:val="B38600" w:themeColor="accent2" w:themeShade="80"/>
    </w:rPr>
  </w:style>
  <w:style w:type="character" w:customStyle="1" w:styleId="af1">
    <w:name w:val="フッター (文字)"/>
    <w:basedOn w:val="a2"/>
    <w:link w:val="af0"/>
    <w:uiPriority w:val="99"/>
    <w:locked/>
    <w:rPr>
      <w:rFonts w:asciiTheme="majorHAnsi" w:hAnsiTheme="majorHAnsi" w:cs="Arial" w:hint="default"/>
      <w:color w:val="B38600" w:themeColor="accent2" w:themeShade="80"/>
    </w:rPr>
  </w:style>
  <w:style w:type="paragraph" w:styleId="af2">
    <w:name w:val="index heading"/>
    <w:basedOn w:val="a1"/>
    <w:next w:val="11"/>
    <w:uiPriority w:val="99"/>
    <w:semiHidden/>
    <w:unhideWhenUsed/>
    <w:rPr>
      <w:rFonts w:asciiTheme="majorHAnsi" w:eastAsiaTheme="majorEastAsia" w:hAnsiTheme="majorHAnsi" w:cstheme="majorBidi"/>
      <w:b/>
      <w:bCs/>
    </w:rPr>
  </w:style>
  <w:style w:type="paragraph" w:styleId="af3">
    <w:name w:val="caption"/>
    <w:basedOn w:val="a1"/>
    <w:next w:val="a1"/>
    <w:uiPriority w:val="35"/>
    <w:semiHidden/>
    <w:unhideWhenUsed/>
    <w:qFormat/>
    <w:pPr>
      <w:spacing w:after="200" w:line="240" w:lineRule="auto"/>
    </w:pPr>
    <w:rPr>
      <w:i/>
      <w:iCs/>
      <w:color w:val="000000" w:themeColor="text2"/>
      <w:szCs w:val="18"/>
    </w:rPr>
  </w:style>
  <w:style w:type="paragraph" w:styleId="af4">
    <w:name w:val="table of figures"/>
    <w:basedOn w:val="a1"/>
    <w:next w:val="a1"/>
    <w:uiPriority w:val="99"/>
    <w:semiHidden/>
    <w:unhideWhenUsed/>
    <w:pPr>
      <w:spacing w:after="0"/>
    </w:pPr>
  </w:style>
  <w:style w:type="paragraph" w:styleId="af5">
    <w:name w:val="envelope address"/>
    <w:basedOn w:val="a1"/>
    <w:uiPriority w:val="99"/>
    <w:semiHidden/>
    <w:unhideWhenUsed/>
    <w:pPr>
      <w:framePr w:w="7920" w:h="1980"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6">
    <w:name w:val="envelope return"/>
    <w:basedOn w:val="a1"/>
    <w:uiPriority w:val="99"/>
    <w:semiHidden/>
    <w:unhideWhenUsed/>
    <w:pPr>
      <w:spacing w:after="0" w:line="240" w:lineRule="auto"/>
    </w:pPr>
    <w:rPr>
      <w:rFonts w:asciiTheme="majorHAnsi" w:eastAsiaTheme="majorEastAsia" w:hAnsiTheme="majorHAnsi" w:cstheme="majorBidi"/>
    </w:rPr>
  </w:style>
  <w:style w:type="paragraph" w:styleId="af7">
    <w:name w:val="endnote text"/>
    <w:basedOn w:val="a1"/>
    <w:link w:val="af8"/>
    <w:uiPriority w:val="99"/>
    <w:semiHidden/>
    <w:unhideWhenUsed/>
    <w:pPr>
      <w:spacing w:after="0" w:line="240" w:lineRule="auto"/>
    </w:pPr>
  </w:style>
  <w:style w:type="character" w:customStyle="1" w:styleId="af8">
    <w:name w:val="文末脚注文字列 (文字)"/>
    <w:basedOn w:val="a2"/>
    <w:link w:val="af7"/>
    <w:uiPriority w:val="99"/>
    <w:semiHidden/>
    <w:locked/>
    <w:rPr>
      <w:kern w:val="16"/>
      <w:sz w:val="22"/>
      <w14:ligatures w14:val="standardContextual"/>
      <w14:numForm w14:val="oldStyle"/>
      <w14:numSpacing w14:val="proportional"/>
      <w14:cntxtAlts/>
    </w:rPr>
  </w:style>
  <w:style w:type="paragraph" w:styleId="af9">
    <w:name w:val="table of authorities"/>
    <w:basedOn w:val="a1"/>
    <w:next w:val="a1"/>
    <w:uiPriority w:val="99"/>
    <w:semiHidden/>
    <w:unhideWhenUsed/>
    <w:pPr>
      <w:spacing w:after="0"/>
      <w:ind w:left="220" w:hanging="220"/>
    </w:pPr>
  </w:style>
  <w:style w:type="paragraph" w:styleId="afa">
    <w:name w:val="macro"/>
    <w:link w:val="afb"/>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kern w:val="16"/>
      <w14:ligatures w14:val="standardContextual"/>
      <w14:numForm w14:val="oldStyle"/>
      <w14:numSpacing w14:val="proportional"/>
      <w14:cntxtAlts/>
    </w:rPr>
  </w:style>
  <w:style w:type="character" w:customStyle="1" w:styleId="afb">
    <w:name w:val="マクロ文字列 (文字)"/>
    <w:basedOn w:val="a2"/>
    <w:link w:val="afa"/>
    <w:uiPriority w:val="99"/>
    <w:semiHidden/>
    <w:locked/>
    <w:rPr>
      <w:rFonts w:ascii="Consolas" w:hAnsi="Consolas" w:hint="default"/>
      <w:kern w:val="16"/>
      <w:sz w:val="22"/>
      <w14:ligatures w14:val="standardContextual"/>
      <w14:numForm w14:val="oldStyle"/>
      <w14:numSpacing w14:val="proportional"/>
      <w14:cntxtAlts/>
    </w:rPr>
  </w:style>
  <w:style w:type="paragraph" w:styleId="afc">
    <w:name w:val="toa heading"/>
    <w:basedOn w:val="a1"/>
    <w:next w:val="a1"/>
    <w:uiPriority w:val="99"/>
    <w:semiHidden/>
    <w:unhideWhenUsed/>
    <w:pPr>
      <w:spacing w:before="120"/>
    </w:pPr>
    <w:rPr>
      <w:rFonts w:asciiTheme="majorHAnsi" w:eastAsiaTheme="majorEastAsia" w:hAnsiTheme="majorHAnsi" w:cstheme="majorBidi"/>
      <w:b/>
      <w:bCs/>
      <w:sz w:val="24"/>
      <w:szCs w:val="24"/>
    </w:rPr>
  </w:style>
  <w:style w:type="paragraph" w:styleId="afd">
    <w:name w:val="List"/>
    <w:basedOn w:val="a1"/>
    <w:uiPriority w:val="99"/>
    <w:semiHidden/>
    <w:unhideWhenUsed/>
    <w:pPr>
      <w:ind w:left="360" w:hanging="360"/>
      <w:contextualSpacing/>
    </w:pPr>
  </w:style>
  <w:style w:type="paragraph" w:styleId="a0">
    <w:name w:val="List Bullet"/>
    <w:basedOn w:val="a1"/>
    <w:uiPriority w:val="99"/>
    <w:semiHidden/>
    <w:unhideWhenUsed/>
    <w:pPr>
      <w:numPr>
        <w:numId w:val="1"/>
      </w:numPr>
      <w:contextualSpacing/>
    </w:pPr>
  </w:style>
  <w:style w:type="paragraph" w:styleId="a">
    <w:name w:val="List Number"/>
    <w:basedOn w:val="a1"/>
    <w:uiPriority w:val="99"/>
    <w:semiHidden/>
    <w:unhideWhenUsed/>
    <w:pPr>
      <w:numPr>
        <w:numId w:val="2"/>
      </w:numPr>
      <w:contextualSpacing/>
    </w:pPr>
  </w:style>
  <w:style w:type="paragraph" w:styleId="25">
    <w:name w:val="List 2"/>
    <w:basedOn w:val="a1"/>
    <w:uiPriority w:val="99"/>
    <w:semiHidden/>
    <w:unhideWhenUsed/>
    <w:pPr>
      <w:ind w:left="720" w:hanging="360"/>
      <w:contextualSpacing/>
    </w:pPr>
  </w:style>
  <w:style w:type="paragraph" w:styleId="35">
    <w:name w:val="List 3"/>
    <w:basedOn w:val="a1"/>
    <w:uiPriority w:val="99"/>
    <w:semiHidden/>
    <w:unhideWhenUsed/>
    <w:pPr>
      <w:ind w:left="1080" w:hanging="360"/>
      <w:contextualSpacing/>
    </w:pPr>
  </w:style>
  <w:style w:type="paragraph" w:styleId="45">
    <w:name w:val="List 4"/>
    <w:basedOn w:val="a1"/>
    <w:uiPriority w:val="99"/>
    <w:semiHidden/>
    <w:unhideWhenUsed/>
    <w:pPr>
      <w:ind w:left="1440" w:hanging="360"/>
      <w:contextualSpacing/>
    </w:pPr>
  </w:style>
  <w:style w:type="paragraph" w:styleId="55">
    <w:name w:val="List 5"/>
    <w:basedOn w:val="a1"/>
    <w:uiPriority w:val="99"/>
    <w:semiHidden/>
    <w:unhideWhenUsed/>
    <w:pPr>
      <w:ind w:left="1800" w:hanging="360"/>
      <w:contextualSpacing/>
    </w:pPr>
  </w:style>
  <w:style w:type="paragraph" w:styleId="20">
    <w:name w:val="List Bullet 2"/>
    <w:basedOn w:val="a1"/>
    <w:uiPriority w:val="99"/>
    <w:semiHidden/>
    <w:unhideWhenUsed/>
    <w:pPr>
      <w:numPr>
        <w:numId w:val="3"/>
      </w:numPr>
      <w:contextualSpacing/>
    </w:pPr>
  </w:style>
  <w:style w:type="paragraph" w:styleId="30">
    <w:name w:val="List Bullet 3"/>
    <w:basedOn w:val="a1"/>
    <w:uiPriority w:val="99"/>
    <w:semiHidden/>
    <w:unhideWhenUsed/>
    <w:pPr>
      <w:numPr>
        <w:numId w:val="4"/>
      </w:numPr>
      <w:contextualSpacing/>
    </w:pPr>
  </w:style>
  <w:style w:type="paragraph" w:styleId="40">
    <w:name w:val="List Bullet 4"/>
    <w:basedOn w:val="a1"/>
    <w:uiPriority w:val="99"/>
    <w:semiHidden/>
    <w:unhideWhenUsed/>
    <w:pPr>
      <w:numPr>
        <w:numId w:val="5"/>
      </w:numPr>
      <w:contextualSpacing/>
    </w:pPr>
  </w:style>
  <w:style w:type="paragraph" w:styleId="50">
    <w:name w:val="List Bullet 5"/>
    <w:basedOn w:val="a1"/>
    <w:uiPriority w:val="99"/>
    <w:semiHidden/>
    <w:unhideWhenUsed/>
    <w:pPr>
      <w:numPr>
        <w:numId w:val="6"/>
      </w:numPr>
      <w:contextualSpacing/>
    </w:pPr>
  </w:style>
  <w:style w:type="paragraph" w:styleId="2">
    <w:name w:val="List Number 2"/>
    <w:basedOn w:val="a1"/>
    <w:uiPriority w:val="99"/>
    <w:semiHidden/>
    <w:unhideWhenUsed/>
    <w:pPr>
      <w:numPr>
        <w:numId w:val="7"/>
      </w:numPr>
      <w:contextualSpacing/>
    </w:pPr>
  </w:style>
  <w:style w:type="paragraph" w:styleId="3">
    <w:name w:val="List Number 3"/>
    <w:basedOn w:val="a1"/>
    <w:uiPriority w:val="99"/>
    <w:semiHidden/>
    <w:unhideWhenUsed/>
    <w:pPr>
      <w:numPr>
        <w:numId w:val="8"/>
      </w:numPr>
      <w:contextualSpacing/>
    </w:pPr>
  </w:style>
  <w:style w:type="paragraph" w:styleId="4">
    <w:name w:val="List Number 4"/>
    <w:basedOn w:val="a1"/>
    <w:uiPriority w:val="99"/>
    <w:semiHidden/>
    <w:unhideWhenUsed/>
    <w:pPr>
      <w:numPr>
        <w:numId w:val="9"/>
      </w:numPr>
      <w:contextualSpacing/>
    </w:pPr>
  </w:style>
  <w:style w:type="paragraph" w:styleId="5">
    <w:name w:val="List Number 5"/>
    <w:basedOn w:val="a1"/>
    <w:uiPriority w:val="99"/>
    <w:semiHidden/>
    <w:unhideWhenUsed/>
    <w:pPr>
      <w:numPr>
        <w:numId w:val="10"/>
      </w:numPr>
      <w:contextualSpacing/>
    </w:pPr>
  </w:style>
  <w:style w:type="paragraph" w:styleId="afe">
    <w:name w:val="Title"/>
    <w:basedOn w:val="a1"/>
    <w:next w:val="a1"/>
    <w:link w:val="aff"/>
    <w:uiPriority w:val="10"/>
    <w:semiHidden/>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表題 (文字)"/>
    <w:basedOn w:val="a2"/>
    <w:link w:val="afe"/>
    <w:uiPriority w:val="10"/>
    <w:semiHidden/>
    <w:locked/>
    <w:rPr>
      <w:rFonts w:asciiTheme="majorHAnsi" w:eastAsiaTheme="majorEastAsia" w:hAnsiTheme="majorHAnsi" w:cstheme="majorBidi" w:hint="default"/>
      <w:color w:val="auto"/>
      <w:spacing w:val="-10"/>
      <w:kern w:val="28"/>
      <w:sz w:val="56"/>
      <w:szCs w:val="56"/>
      <w14:ligatures w14:val="standardContextual"/>
      <w14:numForm w14:val="oldStyle"/>
      <w14:numSpacing w14:val="proportional"/>
      <w14:cntxtAlts/>
    </w:rPr>
  </w:style>
  <w:style w:type="paragraph" w:styleId="aff0">
    <w:name w:val="Signature"/>
    <w:basedOn w:val="a1"/>
    <w:next w:val="a1"/>
    <w:link w:val="aff1"/>
    <w:uiPriority w:val="7"/>
    <w:semiHidden/>
    <w:unhideWhenUsed/>
    <w:qFormat/>
    <w:pPr>
      <w:contextualSpacing/>
    </w:pPr>
  </w:style>
  <w:style w:type="character" w:customStyle="1" w:styleId="aff1">
    <w:name w:val="署名 (文字)"/>
    <w:basedOn w:val="a2"/>
    <w:link w:val="aff0"/>
    <w:uiPriority w:val="7"/>
    <w:semiHidden/>
    <w:locked/>
    <w:rPr>
      <w:color w:val="auto"/>
    </w:rPr>
  </w:style>
  <w:style w:type="paragraph" w:styleId="aff2">
    <w:name w:val="Closing"/>
    <w:basedOn w:val="a1"/>
    <w:next w:val="aff0"/>
    <w:link w:val="aff3"/>
    <w:uiPriority w:val="6"/>
    <w:semiHidden/>
    <w:unhideWhenUsed/>
    <w:qFormat/>
    <w:pPr>
      <w:spacing w:after="960" w:line="240" w:lineRule="auto"/>
    </w:pPr>
  </w:style>
  <w:style w:type="character" w:customStyle="1" w:styleId="aff3">
    <w:name w:val="結語 (文字)"/>
    <w:basedOn w:val="a2"/>
    <w:link w:val="aff2"/>
    <w:uiPriority w:val="6"/>
    <w:semiHidden/>
    <w:locked/>
    <w:rPr>
      <w:color w:val="auto"/>
    </w:rPr>
  </w:style>
  <w:style w:type="paragraph" w:styleId="aff4">
    <w:name w:val="Body Text"/>
    <w:basedOn w:val="a1"/>
    <w:link w:val="aff5"/>
    <w:uiPriority w:val="99"/>
    <w:semiHidden/>
    <w:unhideWhenUsed/>
    <w:pPr>
      <w:spacing w:after="120"/>
    </w:pPr>
  </w:style>
  <w:style w:type="character" w:customStyle="1" w:styleId="aff5">
    <w:name w:val="本文 (文字)"/>
    <w:basedOn w:val="a2"/>
    <w:link w:val="aff4"/>
    <w:uiPriority w:val="99"/>
    <w:semiHidden/>
    <w:locked/>
    <w:rPr>
      <w:kern w:val="16"/>
      <w:sz w:val="22"/>
      <w14:ligatures w14:val="standardContextual"/>
      <w14:numForm w14:val="oldStyle"/>
      <w14:numSpacing w14:val="proportional"/>
      <w14:cntxtAlts/>
    </w:rPr>
  </w:style>
  <w:style w:type="paragraph" w:styleId="aff6">
    <w:name w:val="Body Text Indent"/>
    <w:basedOn w:val="a1"/>
    <w:link w:val="aff7"/>
    <w:uiPriority w:val="99"/>
    <w:semiHidden/>
    <w:unhideWhenUsed/>
    <w:pPr>
      <w:spacing w:after="120"/>
      <w:ind w:left="360"/>
    </w:pPr>
  </w:style>
  <w:style w:type="character" w:customStyle="1" w:styleId="aff7">
    <w:name w:val="本文インデント (文字)"/>
    <w:basedOn w:val="a2"/>
    <w:link w:val="aff6"/>
    <w:uiPriority w:val="99"/>
    <w:semiHidden/>
    <w:locked/>
    <w:rPr>
      <w:kern w:val="16"/>
      <w:sz w:val="22"/>
      <w14:ligatures w14:val="standardContextual"/>
      <w14:numForm w14:val="oldStyle"/>
      <w14:numSpacing w14:val="proportional"/>
      <w14:cntxtAlts/>
    </w:rPr>
  </w:style>
  <w:style w:type="paragraph" w:styleId="aff8">
    <w:name w:val="List Continue"/>
    <w:basedOn w:val="a1"/>
    <w:uiPriority w:val="99"/>
    <w:semiHidden/>
    <w:unhideWhenUsed/>
    <w:pPr>
      <w:spacing w:after="120"/>
      <w:ind w:left="360"/>
      <w:contextualSpacing/>
    </w:pPr>
  </w:style>
  <w:style w:type="paragraph" w:styleId="26">
    <w:name w:val="List Continue 2"/>
    <w:basedOn w:val="a1"/>
    <w:uiPriority w:val="99"/>
    <w:semiHidden/>
    <w:unhideWhenUsed/>
    <w:pPr>
      <w:spacing w:after="120"/>
      <w:ind w:left="720"/>
      <w:contextualSpacing/>
    </w:pPr>
  </w:style>
  <w:style w:type="paragraph" w:styleId="36">
    <w:name w:val="List Continue 3"/>
    <w:basedOn w:val="a1"/>
    <w:uiPriority w:val="99"/>
    <w:semiHidden/>
    <w:unhideWhenUsed/>
    <w:pPr>
      <w:spacing w:after="120"/>
      <w:ind w:left="1080"/>
      <w:contextualSpacing/>
    </w:pPr>
  </w:style>
  <w:style w:type="paragraph" w:styleId="46">
    <w:name w:val="List Continue 4"/>
    <w:basedOn w:val="a1"/>
    <w:uiPriority w:val="99"/>
    <w:semiHidden/>
    <w:unhideWhenUsed/>
    <w:pPr>
      <w:spacing w:after="120"/>
      <w:ind w:left="1440"/>
      <w:contextualSpacing/>
    </w:pPr>
  </w:style>
  <w:style w:type="paragraph" w:styleId="56">
    <w:name w:val="List Continue 5"/>
    <w:basedOn w:val="a1"/>
    <w:uiPriority w:val="99"/>
    <w:semiHidden/>
    <w:unhideWhenUsed/>
    <w:pPr>
      <w:spacing w:after="120"/>
      <w:ind w:left="1800"/>
      <w:contextualSpacing/>
    </w:pPr>
  </w:style>
  <w:style w:type="paragraph" w:styleId="aff9">
    <w:name w:val="Message Header"/>
    <w:basedOn w:val="a1"/>
    <w:link w:val="affa"/>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a">
    <w:name w:val="メッセージ見出し (文字)"/>
    <w:basedOn w:val="a2"/>
    <w:link w:val="aff9"/>
    <w:uiPriority w:val="99"/>
    <w:semiHidden/>
    <w:locked/>
    <w:rPr>
      <w:rFonts w:asciiTheme="majorHAnsi" w:eastAsiaTheme="majorEastAsia" w:hAnsiTheme="majorHAnsi" w:cstheme="majorBidi" w:hint="default"/>
      <w:kern w:val="16"/>
      <w:sz w:val="24"/>
      <w:szCs w:val="24"/>
      <w:shd w:val="pct20" w:color="auto" w:fill="auto"/>
      <w14:ligatures w14:val="standardContextual"/>
      <w14:numForm w14:val="oldStyle"/>
      <w14:numSpacing w14:val="proportional"/>
      <w14:cntxtAlts/>
    </w:rPr>
  </w:style>
  <w:style w:type="paragraph" w:styleId="affb">
    <w:name w:val="Subtitle"/>
    <w:basedOn w:val="a1"/>
    <w:next w:val="a1"/>
    <w:link w:val="affc"/>
    <w:uiPriority w:val="11"/>
    <w:semiHidden/>
    <w:unhideWhenUsed/>
    <w:qFormat/>
    <w:pPr>
      <w:spacing w:after="160"/>
    </w:pPr>
    <w:rPr>
      <w:color w:val="5A5A5A" w:themeColor="text1" w:themeTint="A5"/>
      <w:spacing w:val="15"/>
    </w:rPr>
  </w:style>
  <w:style w:type="character" w:customStyle="1" w:styleId="affc">
    <w:name w:val="副題 (文字)"/>
    <w:basedOn w:val="a2"/>
    <w:link w:val="affb"/>
    <w:uiPriority w:val="11"/>
    <w:semiHidden/>
    <w:locked/>
    <w:rPr>
      <w:rFonts w:ascii="ＭＳ Ｐゴシック" w:eastAsiaTheme="minorEastAsia" w:hAnsi="ＭＳ Ｐゴシック" w:hint="eastAsia"/>
      <w:color w:val="5A5A5A" w:themeColor="text1" w:themeTint="A5"/>
      <w:spacing w:val="15"/>
      <w:kern w:val="16"/>
      <w:sz w:val="22"/>
      <w:szCs w:val="22"/>
      <w14:ligatures w14:val="standardContextual"/>
      <w14:numForm w14:val="oldStyle"/>
      <w14:numSpacing w14:val="proportional"/>
      <w14:cntxtAlts/>
    </w:rPr>
  </w:style>
  <w:style w:type="paragraph" w:styleId="affd">
    <w:name w:val="Salutation"/>
    <w:basedOn w:val="a1"/>
    <w:next w:val="a1"/>
    <w:link w:val="affe"/>
    <w:uiPriority w:val="5"/>
    <w:semiHidden/>
    <w:unhideWhenUsed/>
    <w:qFormat/>
  </w:style>
  <w:style w:type="character" w:customStyle="1" w:styleId="affe">
    <w:name w:val="挨拶文 (文字)"/>
    <w:basedOn w:val="a2"/>
    <w:link w:val="affd"/>
    <w:uiPriority w:val="5"/>
    <w:semiHidden/>
    <w:locked/>
  </w:style>
  <w:style w:type="paragraph" w:styleId="afff">
    <w:name w:val="Date"/>
    <w:basedOn w:val="a1"/>
    <w:next w:val="affd"/>
    <w:link w:val="afff0"/>
    <w:uiPriority w:val="4"/>
    <w:semiHidden/>
    <w:unhideWhenUsed/>
    <w:qFormat/>
    <w:pPr>
      <w:spacing w:before="960" w:after="960"/>
    </w:pPr>
  </w:style>
  <w:style w:type="character" w:customStyle="1" w:styleId="afff0">
    <w:name w:val="日付 (文字)"/>
    <w:basedOn w:val="a2"/>
    <w:link w:val="afff"/>
    <w:uiPriority w:val="4"/>
    <w:semiHidden/>
    <w:locked/>
    <w:rPr>
      <w:color w:val="auto"/>
    </w:rPr>
  </w:style>
  <w:style w:type="paragraph" w:styleId="afff1">
    <w:name w:val="Body Text First Indent"/>
    <w:basedOn w:val="aff4"/>
    <w:link w:val="afff2"/>
    <w:uiPriority w:val="99"/>
    <w:semiHidden/>
    <w:unhideWhenUsed/>
    <w:pPr>
      <w:spacing w:after="300"/>
      <w:ind w:firstLine="360"/>
    </w:pPr>
  </w:style>
  <w:style w:type="character" w:customStyle="1" w:styleId="afff2">
    <w:name w:val="本文字下げ (文字)"/>
    <w:basedOn w:val="aff5"/>
    <w:link w:val="afff1"/>
    <w:uiPriority w:val="99"/>
    <w:semiHidden/>
    <w:locked/>
    <w:rPr>
      <w:kern w:val="16"/>
      <w:sz w:val="22"/>
      <w14:ligatures w14:val="standardContextual"/>
      <w14:numForm w14:val="oldStyle"/>
      <w14:numSpacing w14:val="proportional"/>
      <w14:cntxtAlts/>
    </w:rPr>
  </w:style>
  <w:style w:type="paragraph" w:styleId="27">
    <w:name w:val="Body Text First Indent 2"/>
    <w:basedOn w:val="aff6"/>
    <w:link w:val="28"/>
    <w:uiPriority w:val="99"/>
    <w:semiHidden/>
    <w:unhideWhenUsed/>
    <w:pPr>
      <w:spacing w:after="300"/>
      <w:ind w:firstLine="360"/>
    </w:pPr>
  </w:style>
  <w:style w:type="character" w:customStyle="1" w:styleId="28">
    <w:name w:val="本文字下げ 2 (文字)"/>
    <w:basedOn w:val="aff7"/>
    <w:link w:val="27"/>
    <w:uiPriority w:val="99"/>
    <w:semiHidden/>
    <w:locked/>
    <w:rPr>
      <w:kern w:val="16"/>
      <w:sz w:val="22"/>
      <w14:ligatures w14:val="standardContextual"/>
      <w14:numForm w14:val="oldStyle"/>
      <w14:numSpacing w14:val="proportional"/>
      <w14:cntxtAlts/>
    </w:rPr>
  </w:style>
  <w:style w:type="paragraph" w:styleId="afff3">
    <w:name w:val="Note Heading"/>
    <w:basedOn w:val="a1"/>
    <w:next w:val="a1"/>
    <w:link w:val="afff4"/>
    <w:uiPriority w:val="99"/>
    <w:semiHidden/>
    <w:unhideWhenUsed/>
    <w:pPr>
      <w:spacing w:after="0" w:line="240" w:lineRule="auto"/>
    </w:pPr>
  </w:style>
  <w:style w:type="character" w:customStyle="1" w:styleId="afff4">
    <w:name w:val="記 (文字)"/>
    <w:basedOn w:val="a2"/>
    <w:link w:val="afff3"/>
    <w:uiPriority w:val="99"/>
    <w:semiHidden/>
    <w:locked/>
    <w:rPr>
      <w:kern w:val="16"/>
      <w:sz w:val="22"/>
      <w14:ligatures w14:val="standardContextual"/>
      <w14:numForm w14:val="oldStyle"/>
      <w14:numSpacing w14:val="proportional"/>
      <w14:cntxtAlts/>
    </w:rPr>
  </w:style>
  <w:style w:type="paragraph" w:styleId="29">
    <w:name w:val="Body Text 2"/>
    <w:basedOn w:val="a1"/>
    <w:link w:val="2a"/>
    <w:uiPriority w:val="99"/>
    <w:semiHidden/>
    <w:unhideWhenUsed/>
    <w:pPr>
      <w:spacing w:after="120" w:line="480" w:lineRule="auto"/>
    </w:pPr>
  </w:style>
  <w:style w:type="character" w:customStyle="1" w:styleId="2a">
    <w:name w:val="本文 2 (文字)"/>
    <w:basedOn w:val="a2"/>
    <w:link w:val="29"/>
    <w:uiPriority w:val="99"/>
    <w:semiHidden/>
    <w:locked/>
    <w:rPr>
      <w:kern w:val="16"/>
      <w:sz w:val="22"/>
      <w14:ligatures w14:val="standardContextual"/>
      <w14:numForm w14:val="oldStyle"/>
      <w14:numSpacing w14:val="proportional"/>
      <w14:cntxtAlts/>
    </w:rPr>
  </w:style>
  <w:style w:type="paragraph" w:styleId="37">
    <w:name w:val="Body Text 3"/>
    <w:basedOn w:val="a1"/>
    <w:link w:val="38"/>
    <w:uiPriority w:val="99"/>
    <w:semiHidden/>
    <w:unhideWhenUsed/>
    <w:pPr>
      <w:spacing w:after="120"/>
    </w:pPr>
    <w:rPr>
      <w:szCs w:val="16"/>
    </w:rPr>
  </w:style>
  <w:style w:type="character" w:customStyle="1" w:styleId="38">
    <w:name w:val="本文 3 (文字)"/>
    <w:basedOn w:val="a2"/>
    <w:link w:val="37"/>
    <w:uiPriority w:val="99"/>
    <w:semiHidden/>
    <w:locked/>
    <w:rPr>
      <w:kern w:val="16"/>
      <w:sz w:val="22"/>
      <w:szCs w:val="16"/>
      <w14:ligatures w14:val="standardContextual"/>
      <w14:numForm w14:val="oldStyle"/>
      <w14:numSpacing w14:val="proportional"/>
      <w14:cntxtAlts/>
    </w:rPr>
  </w:style>
  <w:style w:type="paragraph" w:styleId="2b">
    <w:name w:val="Body Text Indent 2"/>
    <w:basedOn w:val="a1"/>
    <w:link w:val="2c"/>
    <w:uiPriority w:val="99"/>
    <w:semiHidden/>
    <w:unhideWhenUsed/>
    <w:pPr>
      <w:spacing w:after="120" w:line="480" w:lineRule="auto"/>
      <w:ind w:left="360"/>
    </w:pPr>
  </w:style>
  <w:style w:type="character" w:customStyle="1" w:styleId="2c">
    <w:name w:val="本文インデント 2 (文字)"/>
    <w:basedOn w:val="a2"/>
    <w:link w:val="2b"/>
    <w:uiPriority w:val="99"/>
    <w:semiHidden/>
    <w:locked/>
    <w:rPr>
      <w:kern w:val="16"/>
      <w:sz w:val="22"/>
      <w14:ligatures w14:val="standardContextual"/>
      <w14:numForm w14:val="oldStyle"/>
      <w14:numSpacing w14:val="proportional"/>
      <w14:cntxtAlts/>
    </w:rPr>
  </w:style>
  <w:style w:type="paragraph" w:styleId="39">
    <w:name w:val="Body Text Indent 3"/>
    <w:basedOn w:val="a1"/>
    <w:link w:val="3a"/>
    <w:uiPriority w:val="99"/>
    <w:semiHidden/>
    <w:unhideWhenUsed/>
    <w:pPr>
      <w:spacing w:after="120"/>
      <w:ind w:left="360"/>
    </w:pPr>
    <w:rPr>
      <w:szCs w:val="16"/>
    </w:rPr>
  </w:style>
  <w:style w:type="character" w:customStyle="1" w:styleId="3a">
    <w:name w:val="本文インデント 3 (文字)"/>
    <w:basedOn w:val="a2"/>
    <w:link w:val="39"/>
    <w:uiPriority w:val="99"/>
    <w:semiHidden/>
    <w:locked/>
    <w:rPr>
      <w:kern w:val="16"/>
      <w:sz w:val="22"/>
      <w:szCs w:val="16"/>
      <w14:ligatures w14:val="standardContextual"/>
      <w14:numForm w14:val="oldStyle"/>
      <w14:numSpacing w14:val="proportional"/>
      <w14:cntxtAlts/>
    </w:rPr>
  </w:style>
  <w:style w:type="paragraph" w:styleId="afff5">
    <w:name w:val="Block Text"/>
    <w:basedOn w:val="a1"/>
    <w:uiPriority w:val="99"/>
    <w:semiHidden/>
    <w:unhideWhenUsed/>
    <w:pPr>
      <w:pBdr>
        <w:top w:val="single" w:sz="2" w:space="10" w:color="4B1919" w:themeColor="accent1"/>
        <w:left w:val="single" w:sz="2" w:space="10" w:color="4B1919" w:themeColor="accent1"/>
        <w:bottom w:val="single" w:sz="2" w:space="10" w:color="4B1919" w:themeColor="accent1"/>
        <w:right w:val="single" w:sz="2" w:space="10" w:color="4B1919" w:themeColor="accent1"/>
      </w:pBdr>
      <w:ind w:left="1152" w:right="1152"/>
    </w:pPr>
    <w:rPr>
      <w:i/>
      <w:iCs/>
      <w:color w:val="381212" w:themeColor="accent1" w:themeShade="BF"/>
    </w:rPr>
  </w:style>
  <w:style w:type="paragraph" w:styleId="afff6">
    <w:name w:val="Document Map"/>
    <w:basedOn w:val="a1"/>
    <w:link w:val="afff7"/>
    <w:uiPriority w:val="99"/>
    <w:semiHidden/>
    <w:unhideWhenUsed/>
    <w:pPr>
      <w:spacing w:after="0" w:line="240" w:lineRule="auto"/>
    </w:pPr>
    <w:rPr>
      <w:rFonts w:ascii="Segoe UI" w:hAnsi="Segoe UI" w:cs="Segoe UI"/>
      <w:szCs w:val="16"/>
    </w:rPr>
  </w:style>
  <w:style w:type="character" w:customStyle="1" w:styleId="afff7">
    <w:name w:val="見出しマップ (文字)"/>
    <w:basedOn w:val="a2"/>
    <w:link w:val="afff6"/>
    <w:uiPriority w:val="99"/>
    <w:semiHidden/>
    <w:locked/>
    <w:rPr>
      <w:rFonts w:ascii="Segoe UI" w:hAnsi="Segoe UI" w:cs="Segoe UI" w:hint="default"/>
      <w:kern w:val="16"/>
      <w:sz w:val="22"/>
      <w:szCs w:val="16"/>
      <w14:ligatures w14:val="standardContextual"/>
      <w14:numForm w14:val="oldStyle"/>
      <w14:numSpacing w14:val="proportional"/>
      <w14:cntxtAlts/>
    </w:rPr>
  </w:style>
  <w:style w:type="paragraph" w:styleId="afff8">
    <w:name w:val="Plain Text"/>
    <w:basedOn w:val="a1"/>
    <w:link w:val="afff9"/>
    <w:uiPriority w:val="99"/>
    <w:semiHidden/>
    <w:unhideWhenUsed/>
    <w:pPr>
      <w:spacing w:after="0" w:line="240" w:lineRule="auto"/>
    </w:pPr>
    <w:rPr>
      <w:rFonts w:ascii="Consolas" w:hAnsi="Consolas"/>
      <w:szCs w:val="21"/>
    </w:rPr>
  </w:style>
  <w:style w:type="character" w:customStyle="1" w:styleId="afff9">
    <w:name w:val="書式なし (文字)"/>
    <w:basedOn w:val="a2"/>
    <w:link w:val="afff8"/>
    <w:uiPriority w:val="99"/>
    <w:semiHidden/>
    <w:locked/>
    <w:rPr>
      <w:rFonts w:ascii="Consolas" w:hAnsi="Consolas" w:hint="default"/>
      <w:kern w:val="16"/>
      <w:sz w:val="22"/>
      <w:szCs w:val="21"/>
      <w14:ligatures w14:val="standardContextual"/>
      <w14:numForm w14:val="oldStyle"/>
      <w14:numSpacing w14:val="proportional"/>
      <w14:cntxtAlts/>
    </w:rPr>
  </w:style>
  <w:style w:type="paragraph" w:styleId="afffa">
    <w:name w:val="E-mail Signature"/>
    <w:basedOn w:val="a1"/>
    <w:link w:val="afffb"/>
    <w:uiPriority w:val="99"/>
    <w:semiHidden/>
    <w:unhideWhenUsed/>
    <w:pPr>
      <w:spacing w:after="0" w:line="240" w:lineRule="auto"/>
    </w:pPr>
  </w:style>
  <w:style w:type="character" w:customStyle="1" w:styleId="afffb">
    <w:name w:val="電子メール署名 (文字)"/>
    <w:basedOn w:val="a2"/>
    <w:link w:val="afffa"/>
    <w:uiPriority w:val="99"/>
    <w:semiHidden/>
    <w:locked/>
    <w:rPr>
      <w:kern w:val="16"/>
      <w:sz w:val="22"/>
      <w14:ligatures w14:val="standardContextual"/>
      <w14:numForm w14:val="oldStyle"/>
      <w14:numSpacing w14:val="proportional"/>
      <w14:cntxtAlts/>
    </w:rPr>
  </w:style>
  <w:style w:type="paragraph" w:styleId="afffc">
    <w:name w:val="annotation subject"/>
    <w:basedOn w:val="ac"/>
    <w:next w:val="ac"/>
    <w:link w:val="afffd"/>
    <w:uiPriority w:val="99"/>
    <w:semiHidden/>
    <w:unhideWhenUsed/>
    <w:rPr>
      <w:b/>
      <w:bCs/>
    </w:rPr>
  </w:style>
  <w:style w:type="character" w:customStyle="1" w:styleId="afffd">
    <w:name w:val="コメント内容 (文字)"/>
    <w:basedOn w:val="ad"/>
    <w:link w:val="afffc"/>
    <w:uiPriority w:val="99"/>
    <w:semiHidden/>
    <w:locked/>
    <w:rPr>
      <w:b/>
      <w:bCs/>
      <w:kern w:val="16"/>
      <w:sz w:val="22"/>
      <w14:ligatures w14:val="standardContextual"/>
      <w14:numForm w14:val="oldStyle"/>
      <w14:numSpacing w14:val="proportional"/>
      <w14:cntxtAlts/>
    </w:rPr>
  </w:style>
  <w:style w:type="paragraph" w:styleId="afffe">
    <w:name w:val="Balloon Text"/>
    <w:basedOn w:val="a1"/>
    <w:link w:val="affff"/>
    <w:uiPriority w:val="99"/>
    <w:semiHidden/>
    <w:unhideWhenUsed/>
    <w:pPr>
      <w:spacing w:after="0" w:line="240" w:lineRule="auto"/>
    </w:pPr>
    <w:rPr>
      <w:rFonts w:ascii="Segoe UI" w:hAnsi="Segoe UI" w:cs="Segoe UI"/>
      <w:szCs w:val="18"/>
    </w:rPr>
  </w:style>
  <w:style w:type="character" w:customStyle="1" w:styleId="affff">
    <w:name w:val="吹き出し (文字)"/>
    <w:basedOn w:val="a2"/>
    <w:link w:val="afffe"/>
    <w:uiPriority w:val="99"/>
    <w:semiHidden/>
    <w:locked/>
    <w:rPr>
      <w:rFonts w:ascii="Segoe UI" w:hAnsi="Segoe UI" w:cs="Segoe UI" w:hint="default"/>
      <w:kern w:val="16"/>
      <w:sz w:val="22"/>
      <w:szCs w:val="18"/>
      <w14:ligatures w14:val="standardContextual"/>
      <w14:numForm w14:val="oldStyle"/>
      <w14:numSpacing w14:val="proportional"/>
      <w14:cntxtAlts/>
    </w:rPr>
  </w:style>
  <w:style w:type="paragraph" w:styleId="affff0">
    <w:name w:val="No Spacing"/>
    <w:uiPriority w:val="1"/>
    <w:semiHidden/>
    <w:unhideWhenUsed/>
    <w:qFormat/>
    <w:rPr>
      <w:rFonts w:asciiTheme="minorHAnsi" w:hAnsiTheme="minorHAnsi"/>
      <w:kern w:val="16"/>
      <w14:ligatures w14:val="standardContextual"/>
      <w14:numForm w14:val="oldStyle"/>
      <w14:numSpacing w14:val="proportional"/>
      <w14:cntxtAlts/>
    </w:rPr>
  </w:style>
  <w:style w:type="paragraph" w:styleId="affff1">
    <w:name w:val="List Paragraph"/>
    <w:basedOn w:val="a1"/>
    <w:uiPriority w:val="34"/>
    <w:semiHidden/>
    <w:qFormat/>
    <w:pPr>
      <w:ind w:left="720"/>
      <w:contextualSpacing/>
    </w:pPr>
  </w:style>
  <w:style w:type="paragraph" w:styleId="affff2">
    <w:name w:val="Quote"/>
    <w:basedOn w:val="a1"/>
    <w:next w:val="a1"/>
    <w:link w:val="affff3"/>
    <w:uiPriority w:val="29"/>
    <w:semiHidden/>
    <w:qFormat/>
    <w:pPr>
      <w:spacing w:before="200" w:after="160"/>
      <w:ind w:left="864" w:right="864"/>
      <w:jc w:val="center"/>
    </w:pPr>
    <w:rPr>
      <w:i/>
      <w:iCs/>
      <w:color w:val="404040" w:themeColor="text1" w:themeTint="BF"/>
    </w:rPr>
  </w:style>
  <w:style w:type="character" w:customStyle="1" w:styleId="affff3">
    <w:name w:val="引用文 (文字)"/>
    <w:basedOn w:val="a2"/>
    <w:link w:val="affff2"/>
    <w:uiPriority w:val="29"/>
    <w:semiHidden/>
    <w:locked/>
    <w:rPr>
      <w:i/>
      <w:iCs/>
      <w:color w:val="404040" w:themeColor="text1" w:themeTint="BF"/>
      <w:kern w:val="16"/>
      <w:sz w:val="22"/>
      <w14:ligatures w14:val="standardContextual"/>
      <w14:numForm w14:val="oldStyle"/>
      <w14:numSpacing w14:val="proportional"/>
      <w14:cntxtAlts/>
    </w:rPr>
  </w:style>
  <w:style w:type="paragraph" w:styleId="2d">
    <w:name w:val="Intense Quote"/>
    <w:basedOn w:val="a1"/>
    <w:next w:val="a1"/>
    <w:link w:val="2e"/>
    <w:uiPriority w:val="30"/>
    <w:semiHidden/>
    <w:qFormat/>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2e">
    <w:name w:val="引用文 2 (文字)"/>
    <w:basedOn w:val="a2"/>
    <w:link w:val="2d"/>
    <w:uiPriority w:val="30"/>
    <w:semiHidden/>
    <w:locked/>
    <w:rPr>
      <w:i/>
      <w:iCs/>
      <w:color w:val="381212" w:themeColor="accent1" w:themeShade="BF"/>
    </w:rPr>
  </w:style>
  <w:style w:type="paragraph" w:styleId="affff4">
    <w:name w:val="Bibliography"/>
    <w:basedOn w:val="a1"/>
    <w:next w:val="a1"/>
    <w:uiPriority w:val="37"/>
    <w:semiHidden/>
    <w:unhideWhenUsed/>
  </w:style>
  <w:style w:type="paragraph" w:styleId="affff5">
    <w:name w:val="TOC Heading"/>
    <w:basedOn w:val="1"/>
    <w:next w:val="a1"/>
    <w:uiPriority w:val="39"/>
    <w:semiHidden/>
    <w:unhideWhenUsed/>
    <w:qFormat/>
    <w:pPr>
      <w:spacing w:before="240"/>
      <w:outlineLvl w:val="9"/>
    </w:pPr>
    <w:rPr>
      <w:b w:val="0"/>
      <w:bCs w:val="0"/>
      <w:color w:val="381212" w:themeColor="accent1" w:themeShade="BF"/>
      <w:sz w:val="32"/>
      <w:szCs w:val="32"/>
    </w:rPr>
  </w:style>
  <w:style w:type="paragraph" w:customStyle="1" w:styleId="ContactInfo">
    <w:name w:val="Contact Info"/>
    <w:basedOn w:val="a1"/>
    <w:uiPriority w:val="3"/>
    <w:semiHidden/>
    <w:qFormat/>
    <w:pPr>
      <w:spacing w:after="0"/>
      <w:jc w:val="right"/>
    </w:pPr>
    <w:rPr>
      <w:sz w:val="20"/>
      <w:szCs w:val="18"/>
    </w:rPr>
  </w:style>
  <w:style w:type="paragraph" w:customStyle="1" w:styleId="BF4F7C70AFDB45FCA8156E4BE7838AE9">
    <w:name w:val="BF4F7C70AFDB45FCA8156E4BE7838AE9"/>
    <w:uiPriority w:val="99"/>
    <w:semiHidden/>
    <w:pPr>
      <w:widowControl w:val="0"/>
      <w:jc w:val="both"/>
    </w:pPr>
    <w:rPr>
      <w:rFonts w:asciiTheme="minorHAnsi" w:hAnsiTheme="minorHAnsi"/>
      <w:color w:val="auto"/>
      <w:kern w:val="2"/>
      <w:sz w:val="21"/>
      <w:lang w:eastAsia="ja-JP"/>
    </w:rPr>
  </w:style>
  <w:style w:type="character" w:styleId="affff6">
    <w:name w:val="footnote reference"/>
    <w:basedOn w:val="a2"/>
    <w:uiPriority w:val="99"/>
    <w:semiHidden/>
    <w:unhideWhenUsed/>
    <w:rPr>
      <w:sz w:val="22"/>
      <w:vertAlign w:val="superscript"/>
    </w:rPr>
  </w:style>
  <w:style w:type="character" w:styleId="affff7">
    <w:name w:val="annotation reference"/>
    <w:basedOn w:val="a2"/>
    <w:uiPriority w:val="99"/>
    <w:semiHidden/>
    <w:unhideWhenUsed/>
    <w:rPr>
      <w:sz w:val="22"/>
      <w:szCs w:val="16"/>
    </w:rPr>
  </w:style>
  <w:style w:type="character" w:styleId="affff8">
    <w:name w:val="line number"/>
    <w:basedOn w:val="a2"/>
    <w:uiPriority w:val="99"/>
    <w:semiHidden/>
    <w:unhideWhenUsed/>
    <w:rPr>
      <w:sz w:val="22"/>
    </w:rPr>
  </w:style>
  <w:style w:type="character" w:styleId="affff9">
    <w:name w:val="page number"/>
    <w:basedOn w:val="a2"/>
    <w:uiPriority w:val="99"/>
    <w:semiHidden/>
    <w:unhideWhenUsed/>
    <w:rPr>
      <w:sz w:val="22"/>
    </w:rPr>
  </w:style>
  <w:style w:type="character" w:styleId="affffa">
    <w:name w:val="endnote reference"/>
    <w:basedOn w:val="a2"/>
    <w:uiPriority w:val="99"/>
    <w:semiHidden/>
    <w:unhideWhenUsed/>
    <w:rPr>
      <w:sz w:val="22"/>
      <w:vertAlign w:val="superscript"/>
    </w:rPr>
  </w:style>
  <w:style w:type="character" w:styleId="affffb">
    <w:name w:val="Placeholder Text"/>
    <w:basedOn w:val="a2"/>
    <w:uiPriority w:val="99"/>
    <w:semiHidden/>
    <w:rPr>
      <w:color w:val="BFBFBF" w:themeColor="accent5" w:themeShade="BF"/>
      <w:sz w:val="22"/>
    </w:rPr>
  </w:style>
  <w:style w:type="character" w:styleId="affffc">
    <w:name w:val="Subtle Emphasis"/>
    <w:basedOn w:val="a2"/>
    <w:uiPriority w:val="19"/>
    <w:semiHidden/>
    <w:qFormat/>
    <w:rPr>
      <w:i/>
      <w:iCs/>
      <w:color w:val="404040" w:themeColor="text1" w:themeTint="BF"/>
      <w:sz w:val="22"/>
    </w:rPr>
  </w:style>
  <w:style w:type="character" w:styleId="2f">
    <w:name w:val="Intense Emphasis"/>
    <w:basedOn w:val="a2"/>
    <w:uiPriority w:val="21"/>
    <w:semiHidden/>
    <w:qFormat/>
    <w:rPr>
      <w:i/>
      <w:iCs/>
      <w:color w:val="381212" w:themeColor="accent1" w:themeShade="BF"/>
      <w:sz w:val="22"/>
    </w:rPr>
  </w:style>
  <w:style w:type="character" w:styleId="affffd">
    <w:name w:val="Subtle Reference"/>
    <w:basedOn w:val="a2"/>
    <w:uiPriority w:val="31"/>
    <w:semiHidden/>
    <w:qFormat/>
    <w:rPr>
      <w:smallCaps/>
      <w:color w:val="5A5A5A" w:themeColor="text1" w:themeTint="A5"/>
      <w:sz w:val="22"/>
    </w:rPr>
  </w:style>
  <w:style w:type="character" w:styleId="2f0">
    <w:name w:val="Intense Reference"/>
    <w:basedOn w:val="a2"/>
    <w:uiPriority w:val="32"/>
    <w:semiHidden/>
    <w:qFormat/>
    <w:rPr>
      <w:b/>
      <w:bCs/>
      <w:caps w:val="0"/>
      <w:smallCaps/>
      <w:color w:val="381212" w:themeColor="accent1" w:themeShade="BF"/>
      <w:spacing w:val="5"/>
      <w:sz w:val="22"/>
    </w:rPr>
  </w:style>
  <w:style w:type="character" w:styleId="affffe">
    <w:name w:val="Book Title"/>
    <w:basedOn w:val="a2"/>
    <w:uiPriority w:val="33"/>
    <w:semiHidden/>
    <w:qFormat/>
    <w:rPr>
      <w:b/>
      <w:bCs/>
      <w:i/>
      <w:iCs/>
      <w:spacing w:val="5"/>
      <w:sz w:val="22"/>
    </w:rPr>
  </w:style>
  <w:style w:type="table" w:styleId="13">
    <w:name w:val="Table Simple 1"/>
    <w:basedOn w:val="a3"/>
    <w:uiPriority w:val="99"/>
    <w:semiHidden/>
    <w:unhideWhenUsed/>
    <w:pPr>
      <w:spacing w:after="300" w:line="276" w:lineRule="auto"/>
    </w:pPr>
    <w:rPr>
      <w:rFonts w:asciiTheme="minorHAnsi" w:hAnsiTheme="minorHAnsi"/>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3"/>
    <w:uiPriority w:val="99"/>
    <w:semiHidden/>
    <w:unhideWhenUsed/>
    <w:pPr>
      <w:spacing w:after="300" w:line="276" w:lineRule="auto"/>
    </w:pPr>
    <w:rPr>
      <w:rFonts w:asciiTheme="minorHAnsi" w:hAnsiTheme="minorHAnsi"/>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3"/>
    <w:uiPriority w:val="99"/>
    <w:semiHidden/>
    <w:unhideWhenUsed/>
    <w:pPr>
      <w:spacing w:after="300" w:line="276" w:lineRule="auto"/>
    </w:pPr>
    <w:rPr>
      <w:rFonts w:asciiTheme="minorHAnsi" w:hAnsiTheme="minorHAnsi"/>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3"/>
    <w:uiPriority w:val="99"/>
    <w:semiHidden/>
    <w:unhideWhenUsed/>
    <w:pPr>
      <w:spacing w:after="300" w:line="276" w:lineRule="auto"/>
    </w:pPr>
    <w:rPr>
      <w:rFonts w:asciiTheme="minorHAnsi" w:hAnsiTheme="minorHAnsi"/>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3"/>
    <w:uiPriority w:val="99"/>
    <w:semiHidden/>
    <w:unhideWhenUsed/>
    <w:pPr>
      <w:spacing w:after="300" w:line="276" w:lineRule="auto"/>
    </w:pPr>
    <w:rPr>
      <w:rFonts w:asciiTheme="minorHAnsi" w:hAnsiTheme="minorHAnsi"/>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3"/>
    <w:uiPriority w:val="99"/>
    <w:semiHidden/>
    <w:unhideWhenUsed/>
    <w:pPr>
      <w:spacing w:after="300" w:line="276" w:lineRule="auto"/>
    </w:pPr>
    <w:rPr>
      <w:rFonts w:asciiTheme="minorHAnsi" w:hAnsiTheme="minorHAnsi"/>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pPr>
      <w:spacing w:after="300" w:line="276" w:lineRule="auto"/>
    </w:pPr>
    <w:rPr>
      <w:rFonts w:asciiTheme="minorHAnsi" w:hAnsiTheme="minorHAnsi"/>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uiPriority w:val="99"/>
    <w:semiHidden/>
    <w:unhideWhenUsed/>
    <w:pPr>
      <w:spacing w:after="300" w:line="276" w:lineRule="auto"/>
    </w:pPr>
    <w:rPr>
      <w:rFonts w:asciiTheme="minorHAnsi" w:hAnsiTheme="minorHAnsi"/>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3"/>
    <w:uiPriority w:val="99"/>
    <w:semiHidden/>
    <w:unhideWhenUsed/>
    <w:pPr>
      <w:spacing w:after="300" w:line="276" w:lineRule="auto"/>
    </w:pPr>
    <w:rPr>
      <w:rFonts w:asciiTheme="minorHAnsi" w:hAnsiTheme="minorHAnsi"/>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uiPriority w:val="99"/>
    <w:semiHidden/>
    <w:unhideWhenUsed/>
    <w:pPr>
      <w:spacing w:after="300" w:line="276" w:lineRule="auto"/>
    </w:pPr>
    <w:rPr>
      <w:rFonts w:asciiTheme="minorHAnsi" w:hAnsiTheme="minorHAnsi"/>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uiPriority w:val="99"/>
    <w:semiHidden/>
    <w:unhideWhenUsed/>
    <w:pPr>
      <w:spacing w:after="300" w:line="276" w:lineRule="auto"/>
    </w:pPr>
    <w:rPr>
      <w:rFonts w:asciiTheme="minorHAnsi" w:hAnsiTheme="minorHAnsi"/>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uiPriority w:val="99"/>
    <w:semiHidden/>
    <w:unhideWhenUsed/>
    <w:pPr>
      <w:spacing w:after="300" w:line="276" w:lineRule="auto"/>
    </w:pPr>
    <w:rPr>
      <w:rFonts w:asciiTheme="minorHAnsi" w:hAnsiTheme="minorHAnsi"/>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uiPriority w:val="99"/>
    <w:semiHidden/>
    <w:unhideWhenUsed/>
    <w:pPr>
      <w:spacing w:after="300" w:line="276" w:lineRule="auto"/>
    </w:pPr>
    <w:rPr>
      <w:rFonts w:asciiTheme="minorHAnsi" w:hAnsiTheme="minorHAnsi"/>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pPr>
      <w:spacing w:after="300" w:line="276" w:lineRule="auto"/>
    </w:pPr>
    <w:rPr>
      <w:rFonts w:asciiTheme="minorHAnsi" w:hAnsiTheme="minorHAnsi"/>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pPr>
      <w:spacing w:after="300" w:line="276" w:lineRule="auto"/>
    </w:pPr>
    <w:rPr>
      <w:rFonts w:asciiTheme="minorHAnsi" w:hAnsiTheme="minorHAnsi"/>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3"/>
    <w:uiPriority w:val="99"/>
    <w:semiHidden/>
    <w:unhideWhenUsed/>
    <w:pPr>
      <w:spacing w:after="300" w:line="276" w:lineRule="auto"/>
    </w:pPr>
    <w:rPr>
      <w:rFonts w:asciiTheme="minorHAnsi" w:hAnsiTheme="minorHAnsi"/>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3"/>
    <w:uiPriority w:val="99"/>
    <w:semiHidden/>
    <w:unhideWhenUsed/>
    <w:pPr>
      <w:spacing w:after="300" w:line="276" w:lineRule="auto"/>
    </w:pPr>
    <w:rPr>
      <w:rFonts w:asciiTheme="minorHAnsi" w:hAnsiTheme="minorHAnsi"/>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3"/>
    <w:uiPriority w:val="99"/>
    <w:semiHidden/>
    <w:unhideWhenUsed/>
    <w:pPr>
      <w:spacing w:after="300" w:line="276" w:lineRule="auto"/>
    </w:pPr>
    <w:rPr>
      <w:rFonts w:asciiTheme="minorHAnsi" w:hAnsiTheme="minorHAnsi"/>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pPr>
      <w:spacing w:after="300" w:line="276" w:lineRule="auto"/>
    </w:pPr>
    <w:rPr>
      <w:rFonts w:asciiTheme="minorHAnsi" w:hAnsiTheme="minorHAnsi"/>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pPr>
      <w:spacing w:after="300" w:line="276" w:lineRule="auto"/>
    </w:pPr>
    <w:rPr>
      <w:rFonts w:asciiTheme="minorHAnsi" w:hAnsiTheme="minorHAnsi"/>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pPr>
      <w:spacing w:after="300" w:line="276" w:lineRule="auto"/>
    </w:pPr>
    <w:rPr>
      <w:rFonts w:asciiTheme="minorHAnsi" w:hAnsiTheme="minorHAnsi"/>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pPr>
      <w:spacing w:after="300" w:line="276" w:lineRule="auto"/>
    </w:pPr>
    <w:rPr>
      <w:rFonts w:asciiTheme="minorHAnsi" w:hAnsiTheme="minorHAnsi"/>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uiPriority w:val="99"/>
    <w:semiHidden/>
    <w:unhideWhenUsed/>
    <w:pPr>
      <w:spacing w:after="300" w:line="276" w:lineRule="auto"/>
    </w:pPr>
    <w:rPr>
      <w:rFonts w:asciiTheme="minorHAnsi" w:hAnsiTheme="minorHAnsi"/>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3"/>
    <w:uiPriority w:val="99"/>
    <w:semiHidden/>
    <w:unhideWhenUsed/>
    <w:pPr>
      <w:spacing w:after="300" w:line="276" w:lineRule="auto"/>
    </w:pPr>
    <w:rPr>
      <w:rFonts w:asciiTheme="minorHAnsi" w:hAnsiTheme="minorHAnsi"/>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3"/>
    <w:uiPriority w:val="99"/>
    <w:semiHidden/>
    <w:unhideWhenUsed/>
    <w:pPr>
      <w:spacing w:after="300" w:line="276" w:lineRule="auto"/>
    </w:pPr>
    <w:rPr>
      <w:rFonts w:asciiTheme="minorHAnsi" w:hAnsiTheme="minorHAnsi"/>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3"/>
    <w:uiPriority w:val="99"/>
    <w:semiHidden/>
    <w:unhideWhenUsed/>
    <w:pPr>
      <w:spacing w:after="300" w:line="276" w:lineRule="auto"/>
    </w:pPr>
    <w:rPr>
      <w:rFonts w:asciiTheme="minorHAnsi" w:hAnsiTheme="minorHAnsi"/>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pPr>
      <w:spacing w:after="300" w:line="276" w:lineRule="auto"/>
    </w:pPr>
    <w:rPr>
      <w:rFonts w:asciiTheme="minorHAnsi" w:hAnsiTheme="minorHAnsi"/>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pPr>
      <w:spacing w:after="300" w:line="276" w:lineRule="auto"/>
    </w:pPr>
    <w:rPr>
      <w:rFonts w:asciiTheme="minorHAnsi" w:hAnsiTheme="minorHAnsi"/>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pPr>
      <w:spacing w:after="300" w:line="276" w:lineRule="auto"/>
    </w:pPr>
    <w:rPr>
      <w:rFonts w:asciiTheme="minorHAnsi" w:hAnsiTheme="minorHAnsi"/>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pPr>
      <w:spacing w:after="300" w:line="276" w:lineRule="auto"/>
    </w:pPr>
    <w:rPr>
      <w:rFonts w:asciiTheme="minorHAnsi" w:hAnsiTheme="minorHAnsi"/>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uiPriority w:val="99"/>
    <w:semiHidden/>
    <w:unhideWhenUsed/>
    <w:pPr>
      <w:spacing w:after="300" w:line="276" w:lineRule="auto"/>
    </w:pPr>
    <w:rPr>
      <w:rFonts w:asciiTheme="minorHAnsi" w:hAnsiTheme="minorHAnsi"/>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D1">
    <w:name w:val="Table 3D effects 1"/>
    <w:basedOn w:val="a3"/>
    <w:uiPriority w:val="99"/>
    <w:semiHidden/>
    <w:unhideWhenUsed/>
    <w:pPr>
      <w:spacing w:after="300" w:line="276" w:lineRule="auto"/>
    </w:pPr>
    <w:rPr>
      <w:rFonts w:asciiTheme="minorHAnsi" w:hAnsiTheme="minorHAnsi"/>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pPr>
      <w:spacing w:after="300" w:line="276" w:lineRule="auto"/>
    </w:pPr>
    <w:rPr>
      <w:rFonts w:asciiTheme="minorHAnsi" w:hAnsiTheme="minorHAnsi"/>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pPr>
      <w:spacing w:after="300" w:line="276" w:lineRule="auto"/>
    </w:pPr>
    <w:rPr>
      <w:rFonts w:asciiTheme="minorHAnsi" w:hAnsiTheme="minorHAnsi"/>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Contemporary"/>
    <w:basedOn w:val="a3"/>
    <w:uiPriority w:val="99"/>
    <w:semiHidden/>
    <w:unhideWhenUsed/>
    <w:pPr>
      <w:spacing w:after="300" w:line="276" w:lineRule="auto"/>
    </w:pPr>
    <w:rPr>
      <w:rFonts w:asciiTheme="minorHAnsi" w:hAnsiTheme="minorHAnsi"/>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0">
    <w:name w:val="Table Elegant"/>
    <w:basedOn w:val="a3"/>
    <w:uiPriority w:val="99"/>
    <w:semiHidden/>
    <w:unhideWhenUsed/>
    <w:pPr>
      <w:spacing w:after="300" w:line="276" w:lineRule="auto"/>
    </w:pPr>
    <w:rPr>
      <w:rFonts w:asciiTheme="minorHAnsi" w:hAnsiTheme="minorHAnsi"/>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1">
    <w:name w:val="Table Professional"/>
    <w:basedOn w:val="a3"/>
    <w:uiPriority w:val="99"/>
    <w:semiHidden/>
    <w:unhideWhenUsed/>
    <w:pPr>
      <w:spacing w:after="300" w:line="276" w:lineRule="auto"/>
    </w:pPr>
    <w:rPr>
      <w:rFonts w:asciiTheme="minorHAnsi" w:hAnsiTheme="minorHAnsi"/>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ubtle 1"/>
    <w:basedOn w:val="a3"/>
    <w:uiPriority w:val="99"/>
    <w:semiHidden/>
    <w:unhideWhenUsed/>
    <w:pPr>
      <w:spacing w:after="300" w:line="276" w:lineRule="auto"/>
    </w:pPr>
    <w:rPr>
      <w:rFonts w:asciiTheme="minorHAnsi" w:hAnsiTheme="minorHAnsi"/>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semiHidden/>
    <w:unhideWhenUsed/>
    <w:pPr>
      <w:spacing w:after="300" w:line="276" w:lineRule="auto"/>
    </w:pPr>
    <w:rPr>
      <w:rFonts w:asciiTheme="minorHAnsi" w:hAnsiTheme="minorHAnsi"/>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uiPriority w:val="99"/>
    <w:semiHidden/>
    <w:unhideWhenUsed/>
    <w:pPr>
      <w:spacing w:after="300" w:line="276" w:lineRule="auto"/>
    </w:pPr>
    <w:rPr>
      <w:rFonts w:asciiTheme="minorHAnsi" w:hAnsiTheme="minorHAnsi"/>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pPr>
      <w:spacing w:after="300" w:line="276" w:lineRule="auto"/>
    </w:pPr>
    <w:rPr>
      <w:rFonts w:asciiTheme="minorHAnsi" w:hAnsiTheme="minorHAnsi"/>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pPr>
      <w:spacing w:after="300" w:line="276" w:lineRule="auto"/>
    </w:pPr>
    <w:rPr>
      <w:rFonts w:asciiTheme="minorHAnsi" w:hAnsiTheme="minorHAnsi"/>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2">
    <w:name w:val="Table Grid"/>
    <w:basedOn w:val="a3"/>
    <w:uiPriority w:val="59"/>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3">
    <w:name w:val="Table Theme"/>
    <w:basedOn w:val="a3"/>
    <w:uiPriority w:val="99"/>
    <w:semiHidden/>
    <w:unhideWhenUsed/>
    <w:pPr>
      <w:spacing w:after="300" w:line="276"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Light Shading"/>
    <w:basedOn w:val="a3"/>
    <w:uiPriority w:val="60"/>
    <w:semiHidden/>
    <w:unhideWhenUsed/>
    <w:rPr>
      <w:rFonts w:asciiTheme="minorHAnsi" w:hAnsiTheme="minorHAnsi"/>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f8">
    <w:name w:val="Light List"/>
    <w:basedOn w:val="a3"/>
    <w:uiPriority w:val="61"/>
    <w:semiHidden/>
    <w:unhideWhenUsed/>
    <w:rPr>
      <w:rFonts w:asciiTheme="minorHAnsi" w:hAnsiTheme="minorHAnsi"/>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f1">
    <w:name w:val="Light Grid"/>
    <w:basedOn w:val="a3"/>
    <w:uiPriority w:val="62"/>
    <w:semiHidden/>
    <w:unhideWhenUsed/>
    <w:rPr>
      <w:rFonts w:asciiTheme="minorHAnsi" w:hAnsiTheme="minorHAnsi"/>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4b">
    <w:name w:val="Medium Shading 1"/>
    <w:basedOn w:val="a3"/>
    <w:uiPriority w:val="63"/>
    <w:semiHidden/>
    <w:unhideWhenUsed/>
    <w:rPr>
      <w:rFonts w:asciiTheme="minorHAnsi" w:hAnsiTheme="minorHAnsi"/>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5a">
    <w:name w:val="Medium Shading 2"/>
    <w:basedOn w:val="a3"/>
    <w:uiPriority w:val="64"/>
    <w:semiHidden/>
    <w:unhideWhenUsed/>
    <w:rPr>
      <w:rFonts w:asciiTheme="minorHAnsi" w:hAnsiTheme="minorHAnsi"/>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65">
    <w:name w:val="Medium List 1"/>
    <w:basedOn w:val="a3"/>
    <w:uiPriority w:val="65"/>
    <w:semiHidden/>
    <w:unhideWhenUsed/>
    <w:rPr>
      <w:rFonts w:asciiTheme="minorHAnsi" w:hAnsiTheme="minorHAnsi"/>
      <w:color w:val="000000" w:themeColor="text1"/>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75">
    <w:name w:val="Medium List 2"/>
    <w:basedOn w:val="a3"/>
    <w:uiPriority w:val="66"/>
    <w:semiHidden/>
    <w:unhideWhenUsed/>
    <w:rPr>
      <w:rFonts w:asciiTheme="majorHAnsi" w:eastAsiaTheme="majorEastAsia" w:hAnsiTheme="majorHAnsi" w:cstheme="majorBidi"/>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85">
    <w:name w:val="Medium Grid 1"/>
    <w:basedOn w:val="a3"/>
    <w:uiPriority w:val="67"/>
    <w:semiHidden/>
    <w:unhideWhenUsed/>
    <w:rPr>
      <w:rFonts w:asciiTheme="minorHAnsi" w:hAnsiTheme="minorHAnsi"/>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93">
    <w:name w:val="Medium Grid 2"/>
    <w:basedOn w:val="a3"/>
    <w:uiPriority w:val="68"/>
    <w:semiHidden/>
    <w:unhideWhenUsed/>
    <w:rPr>
      <w:rFonts w:asciiTheme="majorHAnsi" w:eastAsiaTheme="majorEastAsia" w:hAnsiTheme="majorHAnsi" w:cstheme="majorBidi"/>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00">
    <w:name w:val="Medium Grid 3"/>
    <w:basedOn w:val="a3"/>
    <w:uiPriority w:val="69"/>
    <w:semiHidden/>
    <w:unhideWhenUsed/>
    <w:rPr>
      <w:rFonts w:asciiTheme="minorHAnsi" w:hAnsiTheme="minorHAnsi"/>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10">
    <w:name w:val="Dark List"/>
    <w:basedOn w:val="a3"/>
    <w:uiPriority w:val="70"/>
    <w:semiHidden/>
    <w:unhideWhenUsed/>
    <w:rPr>
      <w:rFonts w:asciiTheme="minorHAnsi" w:hAnsiTheme="minorHAnsi"/>
      <w:color w:val="FFFFFF" w:themeColor="background1"/>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0">
    <w:name w:val="Colorful Shading"/>
    <w:basedOn w:val="a3"/>
    <w:uiPriority w:val="71"/>
    <w:semiHidden/>
    <w:unhideWhenUsed/>
    <w:rPr>
      <w:rFonts w:asciiTheme="minorHAnsi" w:hAnsiTheme="minorHAnsi"/>
      <w:color w:val="000000" w:themeColor="text1"/>
    </w:rPr>
    <w:tblPr>
      <w:tblStyleRowBandSize w:val="1"/>
      <w:tblStyleColBandSize w:val="1"/>
      <w:tblInd w:w="0" w:type="nil"/>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0">
    <w:name w:val="Colorful List"/>
    <w:basedOn w:val="a3"/>
    <w:uiPriority w:val="72"/>
    <w:semiHidden/>
    <w:unhideWhenUsed/>
    <w:rPr>
      <w:rFonts w:asciiTheme="minorHAnsi" w:hAnsiTheme="minorHAnsi"/>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0">
    <w:name w:val="Colorful Grid"/>
    <w:basedOn w:val="a3"/>
    <w:uiPriority w:val="73"/>
    <w:semiHidden/>
    <w:unhideWhenUsed/>
    <w:rPr>
      <w:rFonts w:asciiTheme="minorHAnsi" w:hAnsiTheme="minorHAnsi"/>
      <w:color w:val="000000" w:themeColor="text1"/>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b">
    <w:name w:val="Light Shading Accent 1"/>
    <w:basedOn w:val="a3"/>
    <w:uiPriority w:val="60"/>
    <w:semiHidden/>
    <w:unhideWhenUsed/>
    <w:rPr>
      <w:rFonts w:asciiTheme="minorHAnsi" w:hAnsiTheme="minorHAnsi"/>
      <w:color w:val="381212" w:themeColor="accent1" w:themeShade="BF"/>
    </w:rPr>
    <w:tblPr>
      <w:tblStyleRowBandSize w:val="1"/>
      <w:tblStyleColBandSize w:val="1"/>
      <w:tblInd w:w="0" w:type="nil"/>
      <w:tblBorders>
        <w:top w:val="single" w:sz="8" w:space="0" w:color="4B1919" w:themeColor="accent1"/>
        <w:bottom w:val="single" w:sz="8" w:space="0" w:color="4B1919" w:themeColor="accent1"/>
      </w:tblBorders>
    </w:tblPr>
    <w:tblStylePr w:type="firstRow">
      <w:pPr>
        <w:spacing w:beforeLines="0" w:before="0" w:beforeAutospacing="0" w:afterLines="0" w:after="0" w:afterAutospacing="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2f9">
    <w:name w:val="Light List Accent 1"/>
    <w:basedOn w:val="a3"/>
    <w:uiPriority w:val="61"/>
    <w:semiHidden/>
    <w:unhideWhenUsed/>
    <w:rPr>
      <w:rFonts w:asciiTheme="minorHAnsi" w:hAnsiTheme="minorHAnsi"/>
    </w:rPr>
    <w:tblPr>
      <w:tblStyleRowBandSize w:val="1"/>
      <w:tblStyleColBandSize w:val="1"/>
      <w:tblInd w:w="0" w:type="nil"/>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B1919" w:themeFill="accent1"/>
      </w:tcPr>
    </w:tblStylePr>
    <w:tblStylePr w:type="lastRow">
      <w:pPr>
        <w:spacing w:beforeLines="0" w:before="0" w:beforeAutospacing="0" w:afterLines="0" w:after="0" w:afterAutospacing="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3f2">
    <w:name w:val="Light Grid Accent 1"/>
    <w:basedOn w:val="a3"/>
    <w:uiPriority w:val="62"/>
    <w:semiHidden/>
    <w:unhideWhenUsed/>
    <w:rPr>
      <w:rFonts w:asciiTheme="minorHAnsi" w:hAnsiTheme="minorHAnsi"/>
    </w:rPr>
    <w:tblPr>
      <w:tblStyleRowBandSize w:val="1"/>
      <w:tblStyleColBandSize w:val="1"/>
      <w:tblInd w:w="0" w:type="nil"/>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4c">
    <w:name w:val="Medium Shading 1 Accent 1"/>
    <w:basedOn w:val="a3"/>
    <w:uiPriority w:val="63"/>
    <w:semiHidden/>
    <w:unhideWhenUsed/>
    <w:rPr>
      <w:rFonts w:asciiTheme="minorHAnsi" w:hAnsiTheme="minorHAnsi"/>
    </w:rPr>
    <w:tblPr>
      <w:tblStyleRowBandSize w:val="1"/>
      <w:tblStyleColBandSize w:val="1"/>
      <w:tblInd w:w="0" w:type="nil"/>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Lines="0" w:before="0" w:beforeAutospacing="0" w:afterLines="0" w:after="0" w:afterAutospacing="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5b">
    <w:name w:val="Medium Shading 2 Accent 1"/>
    <w:basedOn w:val="a3"/>
    <w:uiPriority w:val="64"/>
    <w:semiHidden/>
    <w:unhideWhenUsed/>
    <w:rPr>
      <w:rFonts w:asciiTheme="minorHAnsi" w:hAnsiTheme="minorHAnsi"/>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66">
    <w:name w:val="Medium List 1 Accent 1"/>
    <w:basedOn w:val="a3"/>
    <w:uiPriority w:val="65"/>
    <w:semiHidden/>
    <w:unhideWhenUsed/>
    <w:rPr>
      <w:rFonts w:asciiTheme="minorHAnsi" w:hAnsiTheme="minorHAnsi"/>
      <w:color w:val="000000" w:themeColor="text1"/>
    </w:rPr>
    <w:tblPr>
      <w:tblStyleRowBandSize w:val="1"/>
      <w:tblStyleColBandSize w:val="1"/>
      <w:tblInd w:w="0" w:type="nil"/>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hint="default"/>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76">
    <w:name w:val="Medium List 2 Accent 1"/>
    <w:basedOn w:val="a3"/>
    <w:uiPriority w:val="66"/>
    <w:semiHidden/>
    <w:unhideWhenUsed/>
    <w:rPr>
      <w:rFonts w:asciiTheme="majorHAnsi" w:eastAsiaTheme="majorEastAsia" w:hAnsiTheme="majorHAnsi" w:cstheme="majorBidi"/>
      <w:color w:val="000000" w:themeColor="text1"/>
    </w:rPr>
    <w:tblPr>
      <w:tblStyleRowBandSize w:val="1"/>
      <w:tblStyleColBandSize w:val="1"/>
      <w:tblInd w:w="0" w:type="nil"/>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86">
    <w:name w:val="Medium Grid 1 Accent 1"/>
    <w:basedOn w:val="a3"/>
    <w:uiPriority w:val="67"/>
    <w:semiHidden/>
    <w:unhideWhenUsed/>
    <w:rPr>
      <w:rFonts w:asciiTheme="minorHAnsi" w:hAnsiTheme="minorHAnsi"/>
    </w:rPr>
    <w:tblPr>
      <w:tblStyleRowBandSize w:val="1"/>
      <w:tblStyleColBandSize w:val="1"/>
      <w:tblInd w:w="0" w:type="nil"/>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94">
    <w:name w:val="Medium Grid 2 Accent 1"/>
    <w:basedOn w:val="a3"/>
    <w:uiPriority w:val="68"/>
    <w:semiHidden/>
    <w:unhideWhenUsed/>
    <w:rPr>
      <w:rFonts w:asciiTheme="majorHAnsi" w:eastAsiaTheme="majorEastAsia" w:hAnsiTheme="majorHAnsi" w:cstheme="majorBidi"/>
      <w:color w:val="000000" w:themeColor="text1"/>
    </w:rPr>
    <w:tblPr>
      <w:tblStyleRowBandSize w:val="1"/>
      <w:tblStyleColBandSize w:val="1"/>
      <w:tblInd w:w="0" w:type="nil"/>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101">
    <w:name w:val="Medium Grid 3 Accent 1"/>
    <w:basedOn w:val="a3"/>
    <w:uiPriority w:val="69"/>
    <w:semiHidden/>
    <w:unhideWhenUsed/>
    <w:rPr>
      <w:rFonts w:asciiTheme="minorHAnsi" w:hAnsiTheme="minorHAnsi"/>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111">
    <w:name w:val="Dark List Accent 1"/>
    <w:basedOn w:val="a3"/>
    <w:uiPriority w:val="70"/>
    <w:semiHidden/>
    <w:unhideWhenUsed/>
    <w:rPr>
      <w:rFonts w:asciiTheme="minorHAnsi" w:hAnsiTheme="minorHAnsi"/>
      <w:color w:val="FFFFFF" w:themeColor="background1"/>
    </w:rPr>
    <w:tblPr>
      <w:tblStyleRowBandSize w:val="1"/>
      <w:tblStyleColBandSize w:val="1"/>
      <w:tblInd w:w="0" w:type="nil"/>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121">
    <w:name w:val="Colorful Shading Accent 1"/>
    <w:basedOn w:val="a3"/>
    <w:uiPriority w:val="71"/>
    <w:semiHidden/>
    <w:unhideWhenUsed/>
    <w:rPr>
      <w:rFonts w:asciiTheme="minorHAnsi" w:hAnsiTheme="minorHAnsi"/>
      <w:color w:val="000000" w:themeColor="text1"/>
    </w:rPr>
    <w:tblPr>
      <w:tblStyleRowBandSize w:val="1"/>
      <w:tblStyleColBandSize w:val="1"/>
      <w:tblInd w:w="0" w:type="nil"/>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131">
    <w:name w:val="Colorful List Accent 1"/>
    <w:basedOn w:val="a3"/>
    <w:uiPriority w:val="72"/>
    <w:semiHidden/>
    <w:unhideWhenUsed/>
    <w:rPr>
      <w:rFonts w:asciiTheme="minorHAnsi" w:hAnsiTheme="minorHAnsi"/>
      <w:color w:val="000000" w:themeColor="text1"/>
    </w:rPr>
    <w:tblPr>
      <w:tblStyleRowBandSize w:val="1"/>
      <w:tblStyleColBandSize w:val="1"/>
      <w:tblInd w:w="0" w:type="nil"/>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141">
    <w:name w:val="Colorful Grid Accent 1"/>
    <w:basedOn w:val="a3"/>
    <w:uiPriority w:val="73"/>
    <w:semiHidden/>
    <w:unhideWhenUsed/>
    <w:rPr>
      <w:rFonts w:asciiTheme="minorHAnsi" w:hAnsiTheme="minorHAnsi"/>
      <w:color w:val="000000" w:themeColor="text1"/>
    </w:rPr>
    <w:tblPr>
      <w:tblStyleRowBandSize w:val="1"/>
      <w:tblStyleColBandSize w:val="1"/>
      <w:tblInd w:w="0" w:type="nil"/>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1c">
    <w:name w:val="Light Shading Accent 2"/>
    <w:basedOn w:val="a3"/>
    <w:uiPriority w:val="60"/>
    <w:semiHidden/>
    <w:unhideWhenUsed/>
    <w:rPr>
      <w:rFonts w:asciiTheme="minorHAnsi" w:hAnsiTheme="minorHAnsi"/>
      <w:color w:val="FFC20C" w:themeColor="accent2" w:themeShade="BF"/>
    </w:rPr>
    <w:tblPr>
      <w:tblStyleRowBandSize w:val="1"/>
      <w:tblStyleColBandSize w:val="1"/>
      <w:tblInd w:w="0" w:type="nil"/>
      <w:tblBorders>
        <w:top w:val="single" w:sz="8" w:space="0" w:color="FFD966" w:themeColor="accent2"/>
        <w:bottom w:val="single" w:sz="8" w:space="0" w:color="FFD966" w:themeColor="accent2"/>
      </w:tblBorders>
    </w:tblPr>
    <w:tblStylePr w:type="firstRow">
      <w:pPr>
        <w:spacing w:beforeLines="0" w:before="0" w:beforeAutospacing="0" w:afterLines="0" w:after="0" w:afterAutospacing="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2fa">
    <w:name w:val="Light List Accent 2"/>
    <w:basedOn w:val="a3"/>
    <w:uiPriority w:val="61"/>
    <w:semiHidden/>
    <w:unhideWhenUsed/>
    <w:rPr>
      <w:rFonts w:asciiTheme="minorHAnsi" w:hAnsiTheme="minorHAnsi"/>
    </w:rPr>
    <w:tblPr>
      <w:tblStyleRowBandSize w:val="1"/>
      <w:tblStyleColBandSize w:val="1"/>
      <w:tblInd w:w="0" w:type="nil"/>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FFD966" w:themeFill="accent2"/>
      </w:tcPr>
    </w:tblStylePr>
    <w:tblStylePr w:type="lastRow">
      <w:pPr>
        <w:spacing w:beforeLines="0" w:before="0" w:beforeAutospacing="0" w:afterLines="0" w:after="0" w:afterAutospacing="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3f3">
    <w:name w:val="Light Grid Accent 2"/>
    <w:basedOn w:val="a3"/>
    <w:uiPriority w:val="62"/>
    <w:semiHidden/>
    <w:unhideWhenUsed/>
    <w:rPr>
      <w:rFonts w:asciiTheme="minorHAnsi" w:hAnsiTheme="minorHAnsi"/>
    </w:rPr>
    <w:tblPr>
      <w:tblStyleRowBandSize w:val="1"/>
      <w:tblStyleColBandSize w:val="1"/>
      <w:tblInd w:w="0" w:type="nil"/>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4d">
    <w:name w:val="Medium Shading 1 Accent 2"/>
    <w:basedOn w:val="a3"/>
    <w:uiPriority w:val="63"/>
    <w:semiHidden/>
    <w:unhideWhenUsed/>
    <w:rPr>
      <w:rFonts w:asciiTheme="minorHAnsi" w:hAnsiTheme="minorHAnsi"/>
    </w:rPr>
    <w:tblPr>
      <w:tblStyleRowBandSize w:val="1"/>
      <w:tblStyleColBandSize w:val="1"/>
      <w:tblInd w:w="0" w:type="nil"/>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Lines="0" w:before="0" w:beforeAutospacing="0" w:afterLines="0" w:after="0" w:afterAutospacing="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5c">
    <w:name w:val="Medium Shading 2 Accent 2"/>
    <w:basedOn w:val="a3"/>
    <w:uiPriority w:val="64"/>
    <w:semiHidden/>
    <w:unhideWhenUsed/>
    <w:rPr>
      <w:rFonts w:asciiTheme="minorHAnsi" w:hAnsiTheme="minorHAnsi"/>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67">
    <w:name w:val="Medium List 1 Accent 2"/>
    <w:basedOn w:val="a3"/>
    <w:uiPriority w:val="65"/>
    <w:semiHidden/>
    <w:unhideWhenUsed/>
    <w:rPr>
      <w:rFonts w:asciiTheme="minorHAnsi" w:hAnsiTheme="minorHAnsi"/>
      <w:color w:val="000000" w:themeColor="text1"/>
    </w:rPr>
    <w:tblPr>
      <w:tblStyleRowBandSize w:val="1"/>
      <w:tblStyleColBandSize w:val="1"/>
      <w:tblInd w:w="0" w:type="nil"/>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hint="default"/>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77">
    <w:name w:val="Medium List 2 Accent 2"/>
    <w:basedOn w:val="a3"/>
    <w:uiPriority w:val="66"/>
    <w:semiHidden/>
    <w:unhideWhenUsed/>
    <w:rPr>
      <w:rFonts w:asciiTheme="majorHAnsi" w:eastAsiaTheme="majorEastAsia" w:hAnsiTheme="majorHAnsi" w:cstheme="majorBidi"/>
      <w:color w:val="000000" w:themeColor="text1"/>
    </w:rPr>
    <w:tblPr>
      <w:tblStyleRowBandSize w:val="1"/>
      <w:tblStyleColBandSize w:val="1"/>
      <w:tblInd w:w="0" w:type="nil"/>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7">
    <w:name w:val="Medium Grid 1 Accent 2"/>
    <w:basedOn w:val="a3"/>
    <w:uiPriority w:val="67"/>
    <w:semiHidden/>
    <w:unhideWhenUsed/>
    <w:rPr>
      <w:rFonts w:asciiTheme="minorHAnsi" w:hAnsiTheme="minorHAnsi"/>
    </w:rPr>
    <w:tblPr>
      <w:tblStyleRowBandSize w:val="1"/>
      <w:tblStyleColBandSize w:val="1"/>
      <w:tblInd w:w="0" w:type="nil"/>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95">
    <w:name w:val="Medium Grid 2 Accent 2"/>
    <w:basedOn w:val="a3"/>
    <w:uiPriority w:val="68"/>
    <w:semiHidden/>
    <w:unhideWhenUsed/>
    <w:rPr>
      <w:rFonts w:asciiTheme="majorHAnsi" w:eastAsiaTheme="majorEastAsia" w:hAnsiTheme="majorHAnsi" w:cstheme="majorBidi"/>
      <w:color w:val="000000" w:themeColor="text1"/>
    </w:rPr>
    <w:tblPr>
      <w:tblStyleRowBandSize w:val="1"/>
      <w:tblStyleColBandSize w:val="1"/>
      <w:tblInd w:w="0" w:type="nil"/>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102">
    <w:name w:val="Medium Grid 3 Accent 2"/>
    <w:basedOn w:val="a3"/>
    <w:uiPriority w:val="69"/>
    <w:semiHidden/>
    <w:unhideWhenUsed/>
    <w:rPr>
      <w:rFonts w:asciiTheme="minorHAnsi" w:hAnsiTheme="minorHAnsi"/>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112">
    <w:name w:val="Dark List Accent 2"/>
    <w:basedOn w:val="a3"/>
    <w:uiPriority w:val="70"/>
    <w:semiHidden/>
    <w:unhideWhenUsed/>
    <w:rPr>
      <w:rFonts w:asciiTheme="minorHAnsi" w:hAnsiTheme="minorHAnsi"/>
      <w:color w:val="FFFFFF" w:themeColor="background1"/>
    </w:rPr>
    <w:tblPr>
      <w:tblStyleRowBandSize w:val="1"/>
      <w:tblStyleColBandSize w:val="1"/>
      <w:tblInd w:w="0" w:type="nil"/>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122">
    <w:name w:val="Colorful Shading Accent 2"/>
    <w:basedOn w:val="a3"/>
    <w:uiPriority w:val="71"/>
    <w:semiHidden/>
    <w:unhideWhenUsed/>
    <w:rPr>
      <w:rFonts w:asciiTheme="minorHAnsi" w:hAnsiTheme="minorHAnsi"/>
      <w:color w:val="000000" w:themeColor="text1"/>
    </w:rPr>
    <w:tblPr>
      <w:tblStyleRowBandSize w:val="1"/>
      <w:tblStyleColBandSize w:val="1"/>
      <w:tblInd w:w="0" w:type="nil"/>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132">
    <w:name w:val="Colorful List Accent 2"/>
    <w:basedOn w:val="a3"/>
    <w:uiPriority w:val="72"/>
    <w:semiHidden/>
    <w:unhideWhenUsed/>
    <w:rPr>
      <w:rFonts w:asciiTheme="minorHAnsi" w:hAnsiTheme="minorHAnsi"/>
      <w:color w:val="000000" w:themeColor="text1"/>
    </w:rPr>
    <w:tblPr>
      <w:tblStyleRowBandSize w:val="1"/>
      <w:tblStyleColBandSize w:val="1"/>
      <w:tblInd w:w="0" w:type="nil"/>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142">
    <w:name w:val="Colorful Grid Accent 2"/>
    <w:basedOn w:val="a3"/>
    <w:uiPriority w:val="73"/>
    <w:semiHidden/>
    <w:unhideWhenUsed/>
    <w:rPr>
      <w:rFonts w:asciiTheme="minorHAnsi" w:hAnsiTheme="minorHAnsi"/>
      <w:color w:val="000000" w:themeColor="text1"/>
    </w:rPr>
    <w:tblPr>
      <w:tblStyleRowBandSize w:val="1"/>
      <w:tblStyleColBandSize w:val="1"/>
      <w:tblInd w:w="0" w:type="nil"/>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1d">
    <w:name w:val="Light Shading Accent 3"/>
    <w:basedOn w:val="a3"/>
    <w:uiPriority w:val="60"/>
    <w:semiHidden/>
    <w:unhideWhenUsed/>
    <w:rPr>
      <w:rFonts w:asciiTheme="minorHAnsi" w:hAnsiTheme="minorHAnsi"/>
      <w:color w:val="49B3A1" w:themeColor="accent3" w:themeShade="BF"/>
    </w:rPr>
    <w:tblPr>
      <w:tblStyleRowBandSize w:val="1"/>
      <w:tblStyleColBandSize w:val="1"/>
      <w:tblInd w:w="0" w:type="nil"/>
      <w:tblBorders>
        <w:top w:val="single" w:sz="8" w:space="0" w:color="85CDC1" w:themeColor="accent3"/>
        <w:bottom w:val="single" w:sz="8" w:space="0" w:color="85CDC1" w:themeColor="accent3"/>
      </w:tblBorders>
    </w:tblPr>
    <w:tblStylePr w:type="firstRow">
      <w:pPr>
        <w:spacing w:beforeLines="0" w:before="0" w:beforeAutospacing="0" w:afterLines="0" w:after="0" w:afterAutospacing="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2fb">
    <w:name w:val="Light List Accent 3"/>
    <w:basedOn w:val="a3"/>
    <w:uiPriority w:val="61"/>
    <w:semiHidden/>
    <w:unhideWhenUsed/>
    <w:rPr>
      <w:rFonts w:asciiTheme="minorHAnsi" w:hAnsiTheme="minorHAnsi"/>
    </w:rPr>
    <w:tblPr>
      <w:tblStyleRowBandSize w:val="1"/>
      <w:tblStyleColBandSize w:val="1"/>
      <w:tblInd w:w="0" w:type="nil"/>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85CDC1" w:themeFill="accent3"/>
      </w:tcPr>
    </w:tblStylePr>
    <w:tblStylePr w:type="lastRow">
      <w:pPr>
        <w:spacing w:beforeLines="0" w:before="0" w:beforeAutospacing="0" w:afterLines="0" w:after="0" w:afterAutospacing="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3f4">
    <w:name w:val="Light Grid Accent 3"/>
    <w:basedOn w:val="a3"/>
    <w:uiPriority w:val="62"/>
    <w:semiHidden/>
    <w:unhideWhenUsed/>
    <w:rPr>
      <w:rFonts w:asciiTheme="minorHAnsi" w:hAnsiTheme="minorHAnsi"/>
    </w:rPr>
    <w:tblPr>
      <w:tblStyleRowBandSize w:val="1"/>
      <w:tblStyleColBandSize w:val="1"/>
      <w:tblInd w:w="0" w:type="nil"/>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4e">
    <w:name w:val="Medium Shading 1 Accent 3"/>
    <w:basedOn w:val="a3"/>
    <w:uiPriority w:val="63"/>
    <w:semiHidden/>
    <w:unhideWhenUsed/>
    <w:rPr>
      <w:rFonts w:asciiTheme="minorHAnsi" w:hAnsiTheme="minorHAnsi"/>
    </w:rPr>
    <w:tblPr>
      <w:tblStyleRowBandSize w:val="1"/>
      <w:tblStyleColBandSize w:val="1"/>
      <w:tblInd w:w="0" w:type="nil"/>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Lines="0" w:before="0" w:beforeAutospacing="0" w:afterLines="0" w:after="0" w:afterAutospacing="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5d">
    <w:name w:val="Medium Shading 2 Accent 3"/>
    <w:basedOn w:val="a3"/>
    <w:uiPriority w:val="64"/>
    <w:semiHidden/>
    <w:unhideWhenUsed/>
    <w:rPr>
      <w:rFonts w:asciiTheme="minorHAnsi" w:hAnsiTheme="minorHAnsi"/>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68">
    <w:name w:val="Medium List 1 Accent 3"/>
    <w:basedOn w:val="a3"/>
    <w:uiPriority w:val="65"/>
    <w:semiHidden/>
    <w:unhideWhenUsed/>
    <w:rPr>
      <w:rFonts w:asciiTheme="minorHAnsi" w:hAnsiTheme="minorHAnsi"/>
      <w:color w:val="000000" w:themeColor="text1"/>
    </w:rPr>
    <w:tblPr>
      <w:tblStyleRowBandSize w:val="1"/>
      <w:tblStyleColBandSize w:val="1"/>
      <w:tblInd w:w="0" w:type="nil"/>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hint="default"/>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78">
    <w:name w:val="Medium List 2 Accent 3"/>
    <w:basedOn w:val="a3"/>
    <w:uiPriority w:val="66"/>
    <w:semiHidden/>
    <w:unhideWhenUsed/>
    <w:rPr>
      <w:rFonts w:asciiTheme="majorHAnsi" w:eastAsiaTheme="majorEastAsia" w:hAnsiTheme="majorHAnsi" w:cstheme="majorBidi"/>
      <w:color w:val="000000" w:themeColor="text1"/>
    </w:rPr>
    <w:tblPr>
      <w:tblStyleRowBandSize w:val="1"/>
      <w:tblStyleColBandSize w:val="1"/>
      <w:tblInd w:w="0" w:type="nil"/>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8">
    <w:name w:val="Medium Grid 1 Accent 3"/>
    <w:basedOn w:val="a3"/>
    <w:uiPriority w:val="67"/>
    <w:semiHidden/>
    <w:unhideWhenUsed/>
    <w:rPr>
      <w:rFonts w:asciiTheme="minorHAnsi" w:hAnsiTheme="minorHAnsi"/>
    </w:rPr>
    <w:tblPr>
      <w:tblStyleRowBandSize w:val="1"/>
      <w:tblStyleColBandSize w:val="1"/>
      <w:tblInd w:w="0" w:type="nil"/>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96">
    <w:name w:val="Medium Grid 2 Accent 3"/>
    <w:basedOn w:val="a3"/>
    <w:uiPriority w:val="68"/>
    <w:semiHidden/>
    <w:unhideWhenUsed/>
    <w:rPr>
      <w:rFonts w:asciiTheme="majorHAnsi" w:eastAsiaTheme="majorEastAsia" w:hAnsiTheme="majorHAnsi" w:cstheme="majorBidi"/>
      <w:color w:val="000000" w:themeColor="text1"/>
    </w:rPr>
    <w:tblPr>
      <w:tblStyleRowBandSize w:val="1"/>
      <w:tblStyleColBandSize w:val="1"/>
      <w:tblInd w:w="0" w:type="nil"/>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103">
    <w:name w:val="Medium Grid 3 Accent 3"/>
    <w:basedOn w:val="a3"/>
    <w:uiPriority w:val="69"/>
    <w:semiHidden/>
    <w:unhideWhenUsed/>
    <w:rPr>
      <w:rFonts w:asciiTheme="minorHAnsi" w:hAnsiTheme="minorHAnsi"/>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113">
    <w:name w:val="Dark List Accent 3"/>
    <w:basedOn w:val="a3"/>
    <w:uiPriority w:val="70"/>
    <w:semiHidden/>
    <w:unhideWhenUsed/>
    <w:rPr>
      <w:rFonts w:asciiTheme="minorHAnsi" w:hAnsiTheme="minorHAnsi"/>
      <w:color w:val="FFFFFF" w:themeColor="background1"/>
    </w:rPr>
    <w:tblPr>
      <w:tblStyleRowBandSize w:val="1"/>
      <w:tblStyleColBandSize w:val="1"/>
      <w:tblInd w:w="0" w:type="nil"/>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123">
    <w:name w:val="Colorful Shading Accent 3"/>
    <w:basedOn w:val="a3"/>
    <w:uiPriority w:val="71"/>
    <w:semiHidden/>
    <w:unhideWhenUsed/>
    <w:rPr>
      <w:rFonts w:asciiTheme="minorHAnsi" w:hAnsiTheme="minorHAnsi"/>
      <w:color w:val="000000" w:themeColor="text1"/>
    </w:rPr>
    <w:tblPr>
      <w:tblStyleRowBandSize w:val="1"/>
      <w:tblStyleColBandSize w:val="1"/>
      <w:tblInd w:w="0" w:type="nil"/>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133">
    <w:name w:val="Colorful List Accent 3"/>
    <w:basedOn w:val="a3"/>
    <w:uiPriority w:val="72"/>
    <w:semiHidden/>
    <w:unhideWhenUsed/>
    <w:rPr>
      <w:rFonts w:asciiTheme="minorHAnsi" w:hAnsiTheme="minorHAnsi"/>
      <w:color w:val="000000" w:themeColor="text1"/>
    </w:rPr>
    <w:tblPr>
      <w:tblStyleRowBandSize w:val="1"/>
      <w:tblStyleColBandSize w:val="1"/>
      <w:tblInd w:w="0" w:type="nil"/>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143">
    <w:name w:val="Colorful Grid Accent 3"/>
    <w:basedOn w:val="a3"/>
    <w:uiPriority w:val="73"/>
    <w:semiHidden/>
    <w:unhideWhenUsed/>
    <w:rPr>
      <w:rFonts w:asciiTheme="minorHAnsi" w:hAnsiTheme="minorHAnsi"/>
      <w:color w:val="000000" w:themeColor="text1"/>
    </w:rPr>
    <w:tblPr>
      <w:tblStyleRowBandSize w:val="1"/>
      <w:tblStyleColBandSize w:val="1"/>
      <w:tblInd w:w="0" w:type="nil"/>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1e">
    <w:name w:val="Light Shading Accent 4"/>
    <w:basedOn w:val="a3"/>
    <w:uiPriority w:val="60"/>
    <w:semiHidden/>
    <w:unhideWhenUsed/>
    <w:rPr>
      <w:rFonts w:asciiTheme="minorHAnsi" w:hAnsiTheme="minorHAnsi"/>
      <w:color w:val="2C2A2A" w:themeColor="accent4" w:themeShade="BF"/>
    </w:rPr>
    <w:tblPr>
      <w:tblStyleRowBandSize w:val="1"/>
      <w:tblStyleColBandSize w:val="1"/>
      <w:tblInd w:w="0" w:type="nil"/>
      <w:tblBorders>
        <w:top w:val="single" w:sz="8" w:space="0" w:color="3B3838" w:themeColor="accent4"/>
        <w:bottom w:val="single" w:sz="8" w:space="0" w:color="3B3838" w:themeColor="accent4"/>
      </w:tblBorders>
    </w:tblPr>
    <w:tblStylePr w:type="firstRow">
      <w:pPr>
        <w:spacing w:beforeLines="0" w:before="0" w:beforeAutospacing="0" w:afterLines="0" w:after="0" w:afterAutospacing="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2fc">
    <w:name w:val="Light List Accent 4"/>
    <w:basedOn w:val="a3"/>
    <w:uiPriority w:val="61"/>
    <w:semiHidden/>
    <w:unhideWhenUsed/>
    <w:rPr>
      <w:rFonts w:asciiTheme="minorHAnsi" w:hAnsiTheme="minorHAnsi"/>
    </w:rPr>
    <w:tblPr>
      <w:tblStyleRowBandSize w:val="1"/>
      <w:tblStyleColBandSize w:val="1"/>
      <w:tblInd w:w="0" w:type="nil"/>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3B3838" w:themeFill="accent4"/>
      </w:tcPr>
    </w:tblStylePr>
    <w:tblStylePr w:type="lastRow">
      <w:pPr>
        <w:spacing w:beforeLines="0" w:before="0" w:beforeAutospacing="0" w:afterLines="0" w:after="0" w:afterAutospacing="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3f5">
    <w:name w:val="Light Grid Accent 4"/>
    <w:basedOn w:val="a3"/>
    <w:uiPriority w:val="62"/>
    <w:semiHidden/>
    <w:unhideWhenUsed/>
    <w:rPr>
      <w:rFonts w:asciiTheme="minorHAnsi" w:hAnsiTheme="minorHAnsi"/>
    </w:rPr>
    <w:tblPr>
      <w:tblStyleRowBandSize w:val="1"/>
      <w:tblStyleColBandSize w:val="1"/>
      <w:tblInd w:w="0" w:type="nil"/>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4f">
    <w:name w:val="Medium Shading 1 Accent 4"/>
    <w:basedOn w:val="a3"/>
    <w:uiPriority w:val="63"/>
    <w:semiHidden/>
    <w:unhideWhenUsed/>
    <w:rPr>
      <w:rFonts w:asciiTheme="minorHAnsi" w:hAnsiTheme="minorHAnsi"/>
    </w:rPr>
    <w:tblPr>
      <w:tblStyleRowBandSize w:val="1"/>
      <w:tblStyleColBandSize w:val="1"/>
      <w:tblInd w:w="0" w:type="nil"/>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Lines="0" w:before="0" w:beforeAutospacing="0" w:afterLines="0" w:after="0" w:afterAutospacing="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5e">
    <w:name w:val="Medium Shading 2 Accent 4"/>
    <w:basedOn w:val="a3"/>
    <w:uiPriority w:val="64"/>
    <w:semiHidden/>
    <w:unhideWhenUsed/>
    <w:rPr>
      <w:rFonts w:asciiTheme="minorHAnsi" w:hAnsiTheme="minorHAnsi"/>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69">
    <w:name w:val="Medium List 1 Accent 4"/>
    <w:basedOn w:val="a3"/>
    <w:uiPriority w:val="65"/>
    <w:semiHidden/>
    <w:unhideWhenUsed/>
    <w:rPr>
      <w:rFonts w:asciiTheme="minorHAnsi" w:hAnsiTheme="minorHAnsi"/>
      <w:color w:val="000000" w:themeColor="text1"/>
    </w:rPr>
    <w:tblPr>
      <w:tblStyleRowBandSize w:val="1"/>
      <w:tblStyleColBandSize w:val="1"/>
      <w:tblInd w:w="0" w:type="nil"/>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hint="default"/>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79">
    <w:name w:val="Medium List 2 Accent 4"/>
    <w:basedOn w:val="a3"/>
    <w:uiPriority w:val="66"/>
    <w:semiHidden/>
    <w:unhideWhenUsed/>
    <w:rPr>
      <w:rFonts w:asciiTheme="majorHAnsi" w:eastAsiaTheme="majorEastAsia" w:hAnsiTheme="majorHAnsi" w:cstheme="majorBidi"/>
      <w:color w:val="000000" w:themeColor="text1"/>
    </w:rPr>
    <w:tblPr>
      <w:tblStyleRowBandSize w:val="1"/>
      <w:tblStyleColBandSize w:val="1"/>
      <w:tblInd w:w="0" w:type="nil"/>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9">
    <w:name w:val="Medium Grid 1 Accent 4"/>
    <w:basedOn w:val="a3"/>
    <w:uiPriority w:val="67"/>
    <w:semiHidden/>
    <w:unhideWhenUsed/>
    <w:rPr>
      <w:rFonts w:asciiTheme="minorHAnsi" w:hAnsiTheme="minorHAnsi"/>
    </w:rPr>
    <w:tblPr>
      <w:tblStyleRowBandSize w:val="1"/>
      <w:tblStyleColBandSize w:val="1"/>
      <w:tblInd w:w="0" w:type="nil"/>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97">
    <w:name w:val="Medium Grid 2 Accent 4"/>
    <w:basedOn w:val="a3"/>
    <w:uiPriority w:val="68"/>
    <w:semiHidden/>
    <w:unhideWhenUsed/>
    <w:rPr>
      <w:rFonts w:asciiTheme="majorHAnsi" w:eastAsiaTheme="majorEastAsia" w:hAnsiTheme="majorHAnsi" w:cstheme="majorBidi"/>
      <w:color w:val="000000" w:themeColor="text1"/>
    </w:rPr>
    <w:tblPr>
      <w:tblStyleRowBandSize w:val="1"/>
      <w:tblStyleColBandSize w:val="1"/>
      <w:tblInd w:w="0" w:type="nil"/>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104">
    <w:name w:val="Medium Grid 3 Accent 4"/>
    <w:basedOn w:val="a3"/>
    <w:uiPriority w:val="69"/>
    <w:semiHidden/>
    <w:unhideWhenUsed/>
    <w:rPr>
      <w:rFonts w:asciiTheme="minorHAnsi" w:hAnsiTheme="minorHAnsi"/>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114">
    <w:name w:val="Dark List Accent 4"/>
    <w:basedOn w:val="a3"/>
    <w:uiPriority w:val="70"/>
    <w:semiHidden/>
    <w:unhideWhenUsed/>
    <w:rPr>
      <w:rFonts w:asciiTheme="minorHAnsi" w:hAnsiTheme="minorHAnsi"/>
      <w:color w:val="FFFFFF" w:themeColor="background1"/>
    </w:rPr>
    <w:tblPr>
      <w:tblStyleRowBandSize w:val="1"/>
      <w:tblStyleColBandSize w:val="1"/>
      <w:tblInd w:w="0" w:type="nil"/>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124">
    <w:name w:val="Colorful Shading Accent 4"/>
    <w:basedOn w:val="a3"/>
    <w:uiPriority w:val="71"/>
    <w:semiHidden/>
    <w:unhideWhenUsed/>
    <w:rPr>
      <w:rFonts w:asciiTheme="minorHAnsi" w:hAnsiTheme="minorHAnsi"/>
      <w:color w:val="000000" w:themeColor="text1"/>
    </w:rPr>
    <w:tblPr>
      <w:tblStyleRowBandSize w:val="1"/>
      <w:tblStyleColBandSize w:val="1"/>
      <w:tblInd w:w="0" w:type="nil"/>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134">
    <w:name w:val="Colorful List Accent 4"/>
    <w:basedOn w:val="a3"/>
    <w:uiPriority w:val="72"/>
    <w:semiHidden/>
    <w:unhideWhenUsed/>
    <w:rPr>
      <w:rFonts w:asciiTheme="minorHAnsi" w:hAnsiTheme="minorHAnsi"/>
      <w:color w:val="000000" w:themeColor="text1"/>
    </w:rPr>
    <w:tblPr>
      <w:tblStyleRowBandSize w:val="1"/>
      <w:tblStyleColBandSize w:val="1"/>
      <w:tblInd w:w="0" w:type="nil"/>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144">
    <w:name w:val="Colorful Grid Accent 4"/>
    <w:basedOn w:val="a3"/>
    <w:uiPriority w:val="73"/>
    <w:semiHidden/>
    <w:unhideWhenUsed/>
    <w:rPr>
      <w:rFonts w:asciiTheme="minorHAnsi" w:hAnsiTheme="minorHAnsi"/>
      <w:color w:val="000000" w:themeColor="text1"/>
    </w:rPr>
    <w:tblPr>
      <w:tblStyleRowBandSize w:val="1"/>
      <w:tblStyleColBandSize w:val="1"/>
      <w:tblInd w:w="0" w:type="nil"/>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1f">
    <w:name w:val="Light Shading Accent 5"/>
    <w:basedOn w:val="a3"/>
    <w:uiPriority w:val="60"/>
    <w:semiHidden/>
    <w:unhideWhenUsed/>
    <w:rPr>
      <w:rFonts w:asciiTheme="minorHAnsi" w:hAnsiTheme="minorHAnsi"/>
      <w:color w:val="BFBFBF" w:themeColor="accent5" w:themeShade="BF"/>
    </w:rPr>
    <w:tblPr>
      <w:tblStyleRowBandSize w:val="1"/>
      <w:tblStyleColBandSize w:val="1"/>
      <w:tblInd w:w="0" w:type="nil"/>
      <w:tblBorders>
        <w:top w:val="single" w:sz="8" w:space="0" w:color="FFFFFF" w:themeColor="accent5"/>
        <w:bottom w:val="single" w:sz="8" w:space="0" w:color="FFFFFF" w:themeColor="accent5"/>
      </w:tblBorders>
    </w:tblPr>
    <w:tblStylePr w:type="firstRow">
      <w:pPr>
        <w:spacing w:beforeLines="0" w:before="0" w:beforeAutospacing="0" w:afterLines="0" w:after="0" w:afterAutospacing="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2fd">
    <w:name w:val="Light List Accent 5"/>
    <w:basedOn w:val="a3"/>
    <w:uiPriority w:val="61"/>
    <w:semiHidden/>
    <w:unhideWhenUsed/>
    <w:rPr>
      <w:rFonts w:asciiTheme="minorHAnsi" w:hAnsiTheme="minorHAnsi"/>
    </w:rPr>
    <w:tblPr>
      <w:tblStyleRowBandSize w:val="1"/>
      <w:tblStyleColBandSize w:val="1"/>
      <w:tblInd w:w="0" w:type="nil"/>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FFFFFF" w:themeFill="accent5"/>
      </w:tcPr>
    </w:tblStylePr>
    <w:tblStylePr w:type="lastRow">
      <w:pPr>
        <w:spacing w:beforeLines="0" w:before="0" w:beforeAutospacing="0" w:afterLines="0" w:after="0" w:afterAutospacing="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3f6">
    <w:name w:val="Light Grid Accent 5"/>
    <w:basedOn w:val="a3"/>
    <w:uiPriority w:val="62"/>
    <w:semiHidden/>
    <w:unhideWhenUsed/>
    <w:rPr>
      <w:rFonts w:asciiTheme="minorHAnsi" w:hAnsiTheme="minorHAnsi"/>
    </w:rPr>
    <w:tblPr>
      <w:tblStyleRowBandSize w:val="1"/>
      <w:tblStyleColBandSize w:val="1"/>
      <w:tblInd w:w="0" w:type="nil"/>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4f0">
    <w:name w:val="Medium Shading 1 Accent 5"/>
    <w:basedOn w:val="a3"/>
    <w:uiPriority w:val="63"/>
    <w:semiHidden/>
    <w:unhideWhenUsed/>
    <w:rPr>
      <w:rFonts w:asciiTheme="minorHAnsi" w:hAnsiTheme="minorHAnsi"/>
    </w:rPr>
    <w:tblPr>
      <w:tblStyleRowBandSize w:val="1"/>
      <w:tblStyleColBandSize w:val="1"/>
      <w:tblInd w:w="0" w:type="nil"/>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Lines="0" w:before="0" w:beforeAutospacing="0" w:afterLines="0" w:after="0" w:afterAutospacing="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5f">
    <w:name w:val="Medium Shading 2 Accent 5"/>
    <w:basedOn w:val="a3"/>
    <w:uiPriority w:val="64"/>
    <w:semiHidden/>
    <w:unhideWhenUsed/>
    <w:rPr>
      <w:rFonts w:asciiTheme="minorHAnsi" w:hAnsiTheme="minorHAnsi"/>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6a">
    <w:name w:val="Medium List 1 Accent 5"/>
    <w:basedOn w:val="a3"/>
    <w:uiPriority w:val="65"/>
    <w:semiHidden/>
    <w:unhideWhenUsed/>
    <w:rPr>
      <w:rFonts w:asciiTheme="minorHAnsi" w:hAnsiTheme="minorHAnsi"/>
      <w:color w:val="000000" w:themeColor="text1"/>
    </w:rPr>
    <w:tblPr>
      <w:tblStyleRowBandSize w:val="1"/>
      <w:tblStyleColBandSize w:val="1"/>
      <w:tblInd w:w="0" w:type="nil"/>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hint="default"/>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7a">
    <w:name w:val="Medium List 2 Accent 5"/>
    <w:basedOn w:val="a3"/>
    <w:uiPriority w:val="66"/>
    <w:semiHidden/>
    <w:unhideWhenUsed/>
    <w:rPr>
      <w:rFonts w:asciiTheme="majorHAnsi" w:eastAsiaTheme="majorEastAsia" w:hAnsiTheme="majorHAnsi" w:cstheme="majorBidi"/>
      <w:color w:val="000000" w:themeColor="text1"/>
    </w:rPr>
    <w:tblPr>
      <w:tblStyleRowBandSize w:val="1"/>
      <w:tblStyleColBandSize w:val="1"/>
      <w:tblInd w:w="0" w:type="nil"/>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a">
    <w:name w:val="Medium Grid 1 Accent 5"/>
    <w:basedOn w:val="a3"/>
    <w:uiPriority w:val="67"/>
    <w:semiHidden/>
    <w:unhideWhenUsed/>
    <w:rPr>
      <w:rFonts w:asciiTheme="minorHAnsi" w:hAnsiTheme="minorHAnsi"/>
    </w:rPr>
    <w:tblPr>
      <w:tblStyleRowBandSize w:val="1"/>
      <w:tblStyleColBandSize w:val="1"/>
      <w:tblInd w:w="0" w:type="nil"/>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98">
    <w:name w:val="Medium Grid 2 Accent 5"/>
    <w:basedOn w:val="a3"/>
    <w:uiPriority w:val="68"/>
    <w:semiHidden/>
    <w:unhideWhenUsed/>
    <w:rPr>
      <w:rFonts w:asciiTheme="majorHAnsi" w:eastAsiaTheme="majorEastAsia" w:hAnsiTheme="majorHAnsi" w:cstheme="majorBidi"/>
      <w:color w:val="000000" w:themeColor="text1"/>
    </w:rPr>
    <w:tblPr>
      <w:tblStyleRowBandSize w:val="1"/>
      <w:tblStyleColBandSize w:val="1"/>
      <w:tblInd w:w="0" w:type="nil"/>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105">
    <w:name w:val="Medium Grid 3 Accent 5"/>
    <w:basedOn w:val="a3"/>
    <w:uiPriority w:val="69"/>
    <w:semiHidden/>
    <w:unhideWhenUsed/>
    <w:rPr>
      <w:rFonts w:asciiTheme="minorHAnsi" w:hAnsiTheme="minorHAnsi"/>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115">
    <w:name w:val="Dark List Accent 5"/>
    <w:basedOn w:val="a3"/>
    <w:uiPriority w:val="70"/>
    <w:semiHidden/>
    <w:unhideWhenUsed/>
    <w:rPr>
      <w:rFonts w:asciiTheme="minorHAnsi" w:hAnsiTheme="minorHAnsi"/>
      <w:color w:val="FFFFFF" w:themeColor="background1"/>
    </w:rPr>
    <w:tblPr>
      <w:tblStyleRowBandSize w:val="1"/>
      <w:tblStyleColBandSize w:val="1"/>
      <w:tblInd w:w="0" w:type="nil"/>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125">
    <w:name w:val="Colorful Shading Accent 5"/>
    <w:basedOn w:val="a3"/>
    <w:uiPriority w:val="71"/>
    <w:semiHidden/>
    <w:unhideWhenUsed/>
    <w:rPr>
      <w:rFonts w:asciiTheme="minorHAnsi" w:hAnsiTheme="minorHAnsi"/>
      <w:color w:val="000000" w:themeColor="text1"/>
    </w:rPr>
    <w:tblPr>
      <w:tblStyleRowBandSize w:val="1"/>
      <w:tblStyleColBandSize w:val="1"/>
      <w:tblInd w:w="0" w:type="nil"/>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135">
    <w:name w:val="Colorful List Accent 5"/>
    <w:basedOn w:val="a3"/>
    <w:uiPriority w:val="72"/>
    <w:semiHidden/>
    <w:unhideWhenUsed/>
    <w:rPr>
      <w:rFonts w:asciiTheme="minorHAnsi" w:hAnsiTheme="minorHAnsi"/>
      <w:color w:val="000000" w:themeColor="text1"/>
    </w:rPr>
    <w:tblPr>
      <w:tblStyleRowBandSize w:val="1"/>
      <w:tblStyleColBandSize w:val="1"/>
      <w:tblInd w:w="0" w:type="nil"/>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145">
    <w:name w:val="Colorful Grid Accent 5"/>
    <w:basedOn w:val="a3"/>
    <w:uiPriority w:val="73"/>
    <w:semiHidden/>
    <w:unhideWhenUsed/>
    <w:rPr>
      <w:rFonts w:asciiTheme="minorHAnsi" w:hAnsiTheme="minorHAnsi"/>
      <w:color w:val="000000" w:themeColor="text1"/>
    </w:rPr>
    <w:tblPr>
      <w:tblStyleRowBandSize w:val="1"/>
      <w:tblStyleColBandSize w:val="1"/>
      <w:tblInd w:w="0" w:type="nil"/>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1f0">
    <w:name w:val="Light Shading Accent 6"/>
    <w:basedOn w:val="a3"/>
    <w:uiPriority w:val="60"/>
    <w:semiHidden/>
    <w:unhideWhenUsed/>
    <w:rPr>
      <w:rFonts w:asciiTheme="minorHAnsi" w:hAnsiTheme="minorHAnsi"/>
      <w:color w:val="BFBFBF" w:themeColor="accent6" w:themeShade="BF"/>
    </w:rPr>
    <w:tblPr>
      <w:tblStyleRowBandSize w:val="1"/>
      <w:tblStyleColBandSize w:val="1"/>
      <w:tblInd w:w="0" w:type="nil"/>
      <w:tblBorders>
        <w:top w:val="single" w:sz="8" w:space="0" w:color="FFFFFF" w:themeColor="accent6"/>
        <w:bottom w:val="single" w:sz="8" w:space="0" w:color="FFFFFF" w:themeColor="accent6"/>
      </w:tblBorders>
    </w:tblPr>
    <w:tblStylePr w:type="firstRow">
      <w:pPr>
        <w:spacing w:beforeLines="0" w:before="0" w:beforeAutospacing="0" w:afterLines="0" w:after="0" w:afterAutospacing="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styleId="2fe">
    <w:name w:val="Light List Accent 6"/>
    <w:basedOn w:val="a3"/>
    <w:uiPriority w:val="61"/>
    <w:semiHidden/>
    <w:unhideWhenUsed/>
    <w:rPr>
      <w:rFonts w:asciiTheme="minorHAnsi" w:hAnsiTheme="minorHAnsi"/>
    </w:rPr>
    <w:tblPr>
      <w:tblStyleRowBandSize w:val="1"/>
      <w:tblStyleColBandSize w:val="1"/>
      <w:tblInd w:w="0" w:type="nil"/>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FFFFF" w:themeFill="accent6"/>
      </w:tcPr>
    </w:tblStylePr>
    <w:tblStylePr w:type="lastRow">
      <w:pPr>
        <w:spacing w:beforeLines="0" w:before="0" w:beforeAutospacing="0" w:afterLines="0" w:after="0" w:afterAutospacing="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3f7">
    <w:name w:val="Light Grid Accent 6"/>
    <w:basedOn w:val="a3"/>
    <w:uiPriority w:val="62"/>
    <w:semiHidden/>
    <w:unhideWhenUsed/>
    <w:rPr>
      <w:rFonts w:asciiTheme="minorHAnsi" w:hAnsiTheme="minorHAnsi"/>
    </w:rPr>
    <w:tblPr>
      <w:tblStyleRowBandSize w:val="1"/>
      <w:tblStyleColBandSize w:val="1"/>
      <w:tblInd w:w="0" w:type="nil"/>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4f1">
    <w:name w:val="Medium Shading 1 Accent 6"/>
    <w:basedOn w:val="a3"/>
    <w:uiPriority w:val="63"/>
    <w:semiHidden/>
    <w:unhideWhenUsed/>
    <w:rPr>
      <w:rFonts w:asciiTheme="minorHAnsi" w:hAnsiTheme="minorHAnsi"/>
    </w:rPr>
    <w:tblPr>
      <w:tblStyleRowBandSize w:val="1"/>
      <w:tblStyleColBandSize w:val="1"/>
      <w:tblInd w:w="0" w:type="nil"/>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Lines="0" w:before="0" w:beforeAutospacing="0" w:afterLines="0" w:after="0" w:afterAutospacing="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5f0">
    <w:name w:val="Medium Shading 2 Accent 6"/>
    <w:basedOn w:val="a3"/>
    <w:uiPriority w:val="64"/>
    <w:semiHidden/>
    <w:unhideWhenUsed/>
    <w:rPr>
      <w:rFonts w:asciiTheme="minorHAnsi" w:hAnsiTheme="minorHAnsi"/>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6b">
    <w:name w:val="Medium List 1 Accent 6"/>
    <w:basedOn w:val="a3"/>
    <w:uiPriority w:val="65"/>
    <w:semiHidden/>
    <w:unhideWhenUsed/>
    <w:rPr>
      <w:rFonts w:asciiTheme="minorHAnsi" w:hAnsiTheme="minorHAnsi"/>
      <w:color w:val="000000" w:themeColor="text1"/>
    </w:rPr>
    <w:tblPr>
      <w:tblStyleRowBandSize w:val="1"/>
      <w:tblStyleColBandSize w:val="1"/>
      <w:tblInd w:w="0" w:type="nil"/>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hint="default"/>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7b">
    <w:name w:val="Medium List 2 Accent 6"/>
    <w:basedOn w:val="a3"/>
    <w:uiPriority w:val="66"/>
    <w:semiHidden/>
    <w:unhideWhenUsed/>
    <w:rPr>
      <w:rFonts w:asciiTheme="majorHAnsi" w:eastAsiaTheme="majorEastAsia" w:hAnsiTheme="majorHAnsi" w:cstheme="majorBidi"/>
      <w:color w:val="000000" w:themeColor="text1"/>
    </w:rPr>
    <w:tblPr>
      <w:tblStyleRowBandSize w:val="1"/>
      <w:tblStyleColBandSize w:val="1"/>
      <w:tblInd w:w="0" w:type="nil"/>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b">
    <w:name w:val="Medium Grid 1 Accent 6"/>
    <w:basedOn w:val="a3"/>
    <w:uiPriority w:val="67"/>
    <w:semiHidden/>
    <w:unhideWhenUsed/>
    <w:rPr>
      <w:rFonts w:asciiTheme="minorHAnsi" w:hAnsiTheme="minorHAnsi"/>
    </w:rPr>
    <w:tblPr>
      <w:tblStyleRowBandSize w:val="1"/>
      <w:tblStyleColBandSize w:val="1"/>
      <w:tblInd w:w="0" w:type="nil"/>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99">
    <w:name w:val="Medium Grid 2 Accent 6"/>
    <w:basedOn w:val="a3"/>
    <w:uiPriority w:val="68"/>
    <w:semiHidden/>
    <w:unhideWhenUsed/>
    <w:rPr>
      <w:rFonts w:asciiTheme="majorHAnsi" w:eastAsiaTheme="majorEastAsia" w:hAnsiTheme="majorHAnsi" w:cstheme="majorBidi"/>
      <w:color w:val="000000" w:themeColor="text1"/>
    </w:rPr>
    <w:tblPr>
      <w:tblStyleRowBandSize w:val="1"/>
      <w:tblStyleColBandSize w:val="1"/>
      <w:tblInd w:w="0" w:type="nil"/>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106">
    <w:name w:val="Medium Grid 3 Accent 6"/>
    <w:basedOn w:val="a3"/>
    <w:uiPriority w:val="69"/>
    <w:semiHidden/>
    <w:unhideWhenUsed/>
    <w:rPr>
      <w:rFonts w:asciiTheme="minorHAnsi" w:hAnsiTheme="minorHAnsi"/>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116">
    <w:name w:val="Dark List Accent 6"/>
    <w:basedOn w:val="a3"/>
    <w:uiPriority w:val="70"/>
    <w:semiHidden/>
    <w:unhideWhenUsed/>
    <w:rPr>
      <w:rFonts w:asciiTheme="minorHAnsi" w:hAnsiTheme="minorHAnsi"/>
      <w:color w:val="FFFFFF" w:themeColor="background1"/>
    </w:rPr>
    <w:tblPr>
      <w:tblStyleRowBandSize w:val="1"/>
      <w:tblStyleColBandSize w:val="1"/>
      <w:tblInd w:w="0" w:type="nil"/>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table" w:styleId="126">
    <w:name w:val="Colorful Shading Accent 6"/>
    <w:basedOn w:val="a3"/>
    <w:uiPriority w:val="71"/>
    <w:semiHidden/>
    <w:unhideWhenUsed/>
    <w:rPr>
      <w:rFonts w:asciiTheme="minorHAnsi" w:hAnsiTheme="minorHAnsi"/>
      <w:color w:val="000000" w:themeColor="text1"/>
    </w:rPr>
    <w:tblPr>
      <w:tblStyleRowBandSize w:val="1"/>
      <w:tblStyleColBandSize w:val="1"/>
      <w:tblInd w:w="0" w:type="nil"/>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table" w:styleId="136">
    <w:name w:val="Colorful List Accent 6"/>
    <w:basedOn w:val="a3"/>
    <w:uiPriority w:val="72"/>
    <w:semiHidden/>
    <w:unhideWhenUsed/>
    <w:rPr>
      <w:rFonts w:asciiTheme="minorHAnsi" w:hAnsiTheme="minorHAnsi"/>
      <w:color w:val="000000" w:themeColor="text1"/>
    </w:rPr>
    <w:tblPr>
      <w:tblStyleRowBandSize w:val="1"/>
      <w:tblStyleColBandSize w:val="1"/>
      <w:tblInd w:w="0" w:type="nil"/>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146">
    <w:name w:val="Colorful Grid Accent 6"/>
    <w:basedOn w:val="a3"/>
    <w:uiPriority w:val="73"/>
    <w:semiHidden/>
    <w:unhideWhenUsed/>
    <w:rPr>
      <w:rFonts w:asciiTheme="minorHAnsi" w:hAnsiTheme="minorHAnsi"/>
      <w:color w:val="000000" w:themeColor="text1"/>
    </w:rPr>
    <w:tblPr>
      <w:tblStyleRowBandSize w:val="1"/>
      <w:tblStyleColBandSize w:val="1"/>
      <w:tblInd w:w="0" w:type="nil"/>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1f1">
    <w:name w:val="Plain Table 1"/>
    <w:basedOn w:val="a3"/>
    <w:uiPriority w:val="40"/>
    <w:rPr>
      <w:rFonts w:asciiTheme="minorHAnsi" w:hAnsi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f">
    <w:name w:val="Plain Table 2"/>
    <w:basedOn w:val="a3"/>
    <w:uiPriority w:val="41"/>
    <w:rPr>
      <w:rFonts w:asciiTheme="minorHAnsi" w:hAnsiTheme="minorHAnsi"/>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8">
    <w:name w:val="Plain Table 3"/>
    <w:basedOn w:val="a3"/>
    <w:uiPriority w:val="42"/>
    <w:rPr>
      <w:rFonts w:asciiTheme="minorHAnsi" w:hAnsiTheme="minorHAnsi"/>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2">
    <w:name w:val="Plain Table 4"/>
    <w:basedOn w:val="a3"/>
    <w:uiPriority w:val="43"/>
    <w:rPr>
      <w:rFonts w:asciiTheme="minorHAnsi" w:hAnsiTheme="minorHAnsi"/>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1">
    <w:name w:val="Plain Table 5"/>
    <w:basedOn w:val="a3"/>
    <w:uiPriority w:val="44"/>
    <w:rPr>
      <w:rFonts w:asciiTheme="minorHAnsi" w:hAnsiTheme="minorHAnsi"/>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fffff4">
    <w:name w:val="Grid Table Light"/>
    <w:basedOn w:val="a3"/>
    <w:uiPriority w:val="45"/>
    <w:rPr>
      <w:rFonts w:asciiTheme="minorHAnsi" w:hAnsi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2">
    <w:name w:val="Grid Table 1 Light"/>
    <w:basedOn w:val="a3"/>
    <w:uiPriority w:val="46"/>
    <w:rPr>
      <w:rFonts w:asciiTheme="minorHAnsi" w:hAnsiTheme="minorHAns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ff0">
    <w:name w:val="Grid Table 2"/>
    <w:basedOn w:val="a3"/>
    <w:uiPriority w:val="47"/>
    <w:rPr>
      <w:rFonts w:asciiTheme="minorHAnsi" w:hAnsiTheme="minorHAnsi"/>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9">
    <w:name w:val="Grid Table 3"/>
    <w:basedOn w:val="a3"/>
    <w:uiPriority w:val="48"/>
    <w:rPr>
      <w:rFonts w:asciiTheme="minorHAnsi" w:hAnsiTheme="minorHAnsi"/>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f3">
    <w:name w:val="Grid Table 4"/>
    <w:basedOn w:val="a3"/>
    <w:uiPriority w:val="49"/>
    <w:rPr>
      <w:rFonts w:asciiTheme="minorHAnsi" w:hAnsiTheme="minorHAnsi"/>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f2">
    <w:name w:val="Grid Table 5 Dark"/>
    <w:basedOn w:val="a3"/>
    <w:uiPriority w:val="50"/>
    <w:rPr>
      <w:rFonts w:asciiTheme="minorHAnsi" w:hAnsiTheme="minorHAnsi"/>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c">
    <w:name w:val="Grid Table 6 Colorful"/>
    <w:basedOn w:val="a3"/>
    <w:uiPriority w:val="51"/>
    <w:rPr>
      <w:rFonts w:asciiTheme="minorHAnsi" w:hAnsiTheme="minorHAns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c">
    <w:name w:val="Grid Table 7 Colorful"/>
    <w:basedOn w:val="a3"/>
    <w:uiPriority w:val="52"/>
    <w:rPr>
      <w:rFonts w:asciiTheme="minorHAnsi" w:hAnsiTheme="minorHAns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1">
    <w:name w:val="Grid Table 1 Light Accent 1"/>
    <w:basedOn w:val="a3"/>
    <w:uiPriority w:val="46"/>
    <w:rPr>
      <w:rFonts w:asciiTheme="minorHAnsi" w:hAnsiTheme="minorHAnsi"/>
    </w:rPr>
    <w:tblPr>
      <w:tblStyleRowBandSize w:val="1"/>
      <w:tblStyleColBandSize w:val="1"/>
      <w:tblInd w:w="0" w:type="nil"/>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2-1">
    <w:name w:val="Grid Table 2 Accent 1"/>
    <w:basedOn w:val="a3"/>
    <w:uiPriority w:val="47"/>
    <w:rPr>
      <w:rFonts w:asciiTheme="minorHAnsi" w:hAnsiTheme="minorHAnsi"/>
    </w:rPr>
    <w:tblPr>
      <w:tblStyleRowBandSize w:val="1"/>
      <w:tblStyleColBandSize w:val="1"/>
      <w:tblInd w:w="0" w:type="nil"/>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3-1">
    <w:name w:val="Grid Table 3 Accent 1"/>
    <w:basedOn w:val="a3"/>
    <w:uiPriority w:val="48"/>
    <w:rPr>
      <w:rFonts w:asciiTheme="minorHAnsi" w:hAnsiTheme="minorHAnsi"/>
    </w:rPr>
    <w:tblPr>
      <w:tblStyleRowBandSize w:val="1"/>
      <w:tblStyleColBandSize w:val="1"/>
      <w:tblInd w:w="0" w:type="nil"/>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4-1">
    <w:name w:val="Grid Table 4 Accent 1"/>
    <w:basedOn w:val="a3"/>
    <w:uiPriority w:val="49"/>
    <w:rPr>
      <w:rFonts w:asciiTheme="minorHAnsi" w:hAnsiTheme="minorHAnsi"/>
    </w:rPr>
    <w:tblPr>
      <w:tblStyleRowBandSize w:val="1"/>
      <w:tblStyleColBandSize w:val="1"/>
      <w:tblInd w:w="0" w:type="nil"/>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5-1">
    <w:name w:val="Grid Table 5 Dark Accent 1"/>
    <w:basedOn w:val="a3"/>
    <w:uiPriority w:val="50"/>
    <w:rPr>
      <w:rFonts w:asciiTheme="minorHAnsi" w:hAnsiTheme="minorHAnsi"/>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6-1">
    <w:name w:val="Grid Table 6 Colorful Accent 1"/>
    <w:basedOn w:val="a3"/>
    <w:uiPriority w:val="51"/>
    <w:rPr>
      <w:rFonts w:asciiTheme="minorHAnsi" w:hAnsiTheme="minorHAnsi"/>
      <w:color w:val="381212" w:themeColor="accent1" w:themeShade="BF"/>
    </w:rPr>
    <w:tblPr>
      <w:tblStyleRowBandSize w:val="1"/>
      <w:tblStyleColBandSize w:val="1"/>
      <w:tblInd w:w="0" w:type="nil"/>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7-1">
    <w:name w:val="Grid Table 7 Colorful Accent 1"/>
    <w:basedOn w:val="a3"/>
    <w:uiPriority w:val="52"/>
    <w:rPr>
      <w:rFonts w:asciiTheme="minorHAnsi" w:hAnsiTheme="minorHAnsi"/>
      <w:color w:val="381212" w:themeColor="accent1" w:themeShade="BF"/>
    </w:rPr>
    <w:tblPr>
      <w:tblStyleRowBandSize w:val="1"/>
      <w:tblStyleColBandSize w:val="1"/>
      <w:tblInd w:w="0" w:type="nil"/>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1-2">
    <w:name w:val="Grid Table 1 Light Accent 2"/>
    <w:basedOn w:val="a3"/>
    <w:uiPriority w:val="46"/>
    <w:rPr>
      <w:rFonts w:asciiTheme="minorHAnsi" w:hAnsiTheme="minorHAnsi"/>
    </w:rPr>
    <w:tblPr>
      <w:tblStyleRowBandSize w:val="1"/>
      <w:tblStyleColBandSize w:val="1"/>
      <w:tblInd w:w="0" w:type="nil"/>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2-2">
    <w:name w:val="Grid Table 2 Accent 2"/>
    <w:basedOn w:val="a3"/>
    <w:uiPriority w:val="47"/>
    <w:rPr>
      <w:rFonts w:asciiTheme="minorHAnsi" w:hAnsiTheme="minorHAnsi"/>
    </w:rPr>
    <w:tblPr>
      <w:tblStyleRowBandSize w:val="1"/>
      <w:tblStyleColBandSize w:val="1"/>
      <w:tblInd w:w="0" w:type="nil"/>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3-2">
    <w:name w:val="Grid Table 3 Accent 2"/>
    <w:basedOn w:val="a3"/>
    <w:uiPriority w:val="48"/>
    <w:rPr>
      <w:rFonts w:asciiTheme="minorHAnsi" w:hAnsiTheme="minorHAnsi"/>
    </w:rPr>
    <w:tblPr>
      <w:tblStyleRowBandSize w:val="1"/>
      <w:tblStyleColBandSize w:val="1"/>
      <w:tblInd w:w="0" w:type="nil"/>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4-2">
    <w:name w:val="Grid Table 4 Accent 2"/>
    <w:basedOn w:val="a3"/>
    <w:uiPriority w:val="49"/>
    <w:rPr>
      <w:rFonts w:asciiTheme="minorHAnsi" w:hAnsiTheme="minorHAnsi"/>
    </w:rPr>
    <w:tblPr>
      <w:tblStyleRowBandSize w:val="1"/>
      <w:tblStyleColBandSize w:val="1"/>
      <w:tblInd w:w="0" w:type="nil"/>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5-2">
    <w:name w:val="Grid Table 5 Dark Accent 2"/>
    <w:basedOn w:val="a3"/>
    <w:uiPriority w:val="50"/>
    <w:rPr>
      <w:rFonts w:asciiTheme="minorHAnsi" w:hAnsiTheme="minorHAnsi"/>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6-2">
    <w:name w:val="Grid Table 6 Colorful Accent 2"/>
    <w:basedOn w:val="a3"/>
    <w:uiPriority w:val="51"/>
    <w:rPr>
      <w:rFonts w:asciiTheme="minorHAnsi" w:hAnsiTheme="minorHAnsi"/>
      <w:color w:val="FFC20C" w:themeColor="accent2" w:themeShade="BF"/>
    </w:rPr>
    <w:tblPr>
      <w:tblStyleRowBandSize w:val="1"/>
      <w:tblStyleColBandSize w:val="1"/>
      <w:tblInd w:w="0" w:type="nil"/>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7-2">
    <w:name w:val="Grid Table 7 Colorful Accent 2"/>
    <w:basedOn w:val="a3"/>
    <w:uiPriority w:val="52"/>
    <w:rPr>
      <w:rFonts w:asciiTheme="minorHAnsi" w:hAnsiTheme="minorHAnsi"/>
      <w:color w:val="FFC20C" w:themeColor="accent2" w:themeShade="BF"/>
    </w:rPr>
    <w:tblPr>
      <w:tblStyleRowBandSize w:val="1"/>
      <w:tblStyleColBandSize w:val="1"/>
      <w:tblInd w:w="0" w:type="nil"/>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1-3">
    <w:name w:val="Grid Table 1 Light Accent 3"/>
    <w:basedOn w:val="a3"/>
    <w:uiPriority w:val="46"/>
    <w:rPr>
      <w:rFonts w:asciiTheme="minorHAnsi" w:hAnsiTheme="minorHAnsi"/>
    </w:rPr>
    <w:tblPr>
      <w:tblStyleRowBandSize w:val="1"/>
      <w:tblStyleColBandSize w:val="1"/>
      <w:tblInd w:w="0" w:type="nil"/>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2-3">
    <w:name w:val="Grid Table 2 Accent 3"/>
    <w:basedOn w:val="a3"/>
    <w:uiPriority w:val="47"/>
    <w:rPr>
      <w:rFonts w:asciiTheme="minorHAnsi" w:hAnsiTheme="minorHAnsi"/>
    </w:rPr>
    <w:tblPr>
      <w:tblStyleRowBandSize w:val="1"/>
      <w:tblStyleColBandSize w:val="1"/>
      <w:tblInd w:w="0" w:type="nil"/>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3-3">
    <w:name w:val="Grid Table 3 Accent 3"/>
    <w:basedOn w:val="a3"/>
    <w:uiPriority w:val="48"/>
    <w:rPr>
      <w:rFonts w:asciiTheme="minorHAnsi" w:hAnsiTheme="minorHAnsi"/>
    </w:rPr>
    <w:tblPr>
      <w:tblStyleRowBandSize w:val="1"/>
      <w:tblStyleColBandSize w:val="1"/>
      <w:tblInd w:w="0" w:type="nil"/>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4-3">
    <w:name w:val="Grid Table 4 Accent 3"/>
    <w:basedOn w:val="a3"/>
    <w:uiPriority w:val="49"/>
    <w:rPr>
      <w:rFonts w:asciiTheme="minorHAnsi" w:hAnsiTheme="minorHAnsi"/>
    </w:rPr>
    <w:tblPr>
      <w:tblStyleRowBandSize w:val="1"/>
      <w:tblStyleColBandSize w:val="1"/>
      <w:tblInd w:w="0" w:type="nil"/>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5-3">
    <w:name w:val="Grid Table 5 Dark Accent 3"/>
    <w:basedOn w:val="a3"/>
    <w:uiPriority w:val="50"/>
    <w:rPr>
      <w:rFonts w:asciiTheme="minorHAnsi" w:hAnsiTheme="minorHAnsi"/>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6-3">
    <w:name w:val="Grid Table 6 Colorful Accent 3"/>
    <w:basedOn w:val="a3"/>
    <w:uiPriority w:val="51"/>
    <w:rPr>
      <w:rFonts w:asciiTheme="minorHAnsi" w:hAnsiTheme="minorHAnsi"/>
      <w:color w:val="49B3A1" w:themeColor="accent3" w:themeShade="BF"/>
    </w:rPr>
    <w:tblPr>
      <w:tblStyleRowBandSize w:val="1"/>
      <w:tblStyleColBandSize w:val="1"/>
      <w:tblInd w:w="0" w:type="nil"/>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7-3">
    <w:name w:val="Grid Table 7 Colorful Accent 3"/>
    <w:basedOn w:val="a3"/>
    <w:uiPriority w:val="52"/>
    <w:rPr>
      <w:rFonts w:asciiTheme="minorHAnsi" w:hAnsiTheme="minorHAnsi"/>
      <w:color w:val="49B3A1" w:themeColor="accent3" w:themeShade="BF"/>
    </w:rPr>
    <w:tblPr>
      <w:tblStyleRowBandSize w:val="1"/>
      <w:tblStyleColBandSize w:val="1"/>
      <w:tblInd w:w="0" w:type="nil"/>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1-4">
    <w:name w:val="Grid Table 1 Light Accent 4"/>
    <w:basedOn w:val="a3"/>
    <w:uiPriority w:val="46"/>
    <w:rPr>
      <w:rFonts w:asciiTheme="minorHAnsi" w:hAnsiTheme="minorHAnsi"/>
    </w:rPr>
    <w:tblPr>
      <w:tblStyleRowBandSize w:val="1"/>
      <w:tblStyleColBandSize w:val="1"/>
      <w:tblInd w:w="0" w:type="nil"/>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2-4">
    <w:name w:val="Grid Table 2 Accent 4"/>
    <w:basedOn w:val="a3"/>
    <w:uiPriority w:val="47"/>
    <w:rPr>
      <w:rFonts w:asciiTheme="minorHAnsi" w:hAnsiTheme="minorHAnsi"/>
    </w:rPr>
    <w:tblPr>
      <w:tblStyleRowBandSize w:val="1"/>
      <w:tblStyleColBandSize w:val="1"/>
      <w:tblInd w:w="0" w:type="nil"/>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3-4">
    <w:name w:val="Grid Table 3 Accent 4"/>
    <w:basedOn w:val="a3"/>
    <w:uiPriority w:val="48"/>
    <w:rPr>
      <w:rFonts w:asciiTheme="minorHAnsi" w:hAnsiTheme="minorHAnsi"/>
    </w:rPr>
    <w:tblPr>
      <w:tblStyleRowBandSize w:val="1"/>
      <w:tblStyleColBandSize w:val="1"/>
      <w:tblInd w:w="0" w:type="nil"/>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4-4">
    <w:name w:val="Grid Table 4 Accent 4"/>
    <w:basedOn w:val="a3"/>
    <w:uiPriority w:val="49"/>
    <w:rPr>
      <w:rFonts w:asciiTheme="minorHAnsi" w:hAnsiTheme="minorHAnsi"/>
    </w:rPr>
    <w:tblPr>
      <w:tblStyleRowBandSize w:val="1"/>
      <w:tblStyleColBandSize w:val="1"/>
      <w:tblInd w:w="0" w:type="nil"/>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5-4">
    <w:name w:val="Grid Table 5 Dark Accent 4"/>
    <w:basedOn w:val="a3"/>
    <w:uiPriority w:val="50"/>
    <w:rPr>
      <w:rFonts w:asciiTheme="minorHAnsi" w:hAnsiTheme="minorHAnsi"/>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6-4">
    <w:name w:val="Grid Table 6 Colorful Accent 4"/>
    <w:basedOn w:val="a3"/>
    <w:uiPriority w:val="51"/>
    <w:rPr>
      <w:rFonts w:asciiTheme="minorHAnsi" w:hAnsiTheme="minorHAnsi"/>
      <w:color w:val="2C2A2A" w:themeColor="accent4" w:themeShade="BF"/>
    </w:rPr>
    <w:tblPr>
      <w:tblStyleRowBandSize w:val="1"/>
      <w:tblStyleColBandSize w:val="1"/>
      <w:tblInd w:w="0" w:type="nil"/>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7-4">
    <w:name w:val="Grid Table 7 Colorful Accent 4"/>
    <w:basedOn w:val="a3"/>
    <w:uiPriority w:val="52"/>
    <w:rPr>
      <w:rFonts w:asciiTheme="minorHAnsi" w:hAnsiTheme="minorHAnsi"/>
      <w:color w:val="2C2A2A" w:themeColor="accent4" w:themeShade="BF"/>
    </w:rPr>
    <w:tblPr>
      <w:tblStyleRowBandSize w:val="1"/>
      <w:tblStyleColBandSize w:val="1"/>
      <w:tblInd w:w="0" w:type="nil"/>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1-5">
    <w:name w:val="Grid Table 1 Light Accent 5"/>
    <w:basedOn w:val="a3"/>
    <w:uiPriority w:val="46"/>
    <w:rPr>
      <w:rFonts w:asciiTheme="minorHAnsi" w:hAnsiTheme="minorHAnsi"/>
    </w:rPr>
    <w:tblPr>
      <w:tblStyleRowBandSize w:val="1"/>
      <w:tblStyleColBandSize w:val="1"/>
      <w:tblInd w:w="0" w:type="nil"/>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2-5">
    <w:name w:val="Grid Table 2 Accent 5"/>
    <w:basedOn w:val="a3"/>
    <w:uiPriority w:val="47"/>
    <w:rPr>
      <w:rFonts w:asciiTheme="minorHAnsi" w:hAnsiTheme="minorHAnsi"/>
    </w:rPr>
    <w:tblPr>
      <w:tblStyleRowBandSize w:val="1"/>
      <w:tblStyleColBandSize w:val="1"/>
      <w:tblInd w:w="0" w:type="nil"/>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3-5">
    <w:name w:val="Grid Table 3 Accent 5"/>
    <w:basedOn w:val="a3"/>
    <w:uiPriority w:val="48"/>
    <w:rPr>
      <w:rFonts w:asciiTheme="minorHAnsi" w:hAnsiTheme="minorHAnsi"/>
    </w:rPr>
    <w:tblPr>
      <w:tblStyleRowBandSize w:val="1"/>
      <w:tblStyleColBandSize w:val="1"/>
      <w:tblInd w:w="0" w:type="nil"/>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4-5">
    <w:name w:val="Grid Table 4 Accent 5"/>
    <w:basedOn w:val="a3"/>
    <w:uiPriority w:val="49"/>
    <w:rPr>
      <w:rFonts w:asciiTheme="minorHAnsi" w:hAnsiTheme="minorHAnsi"/>
    </w:rPr>
    <w:tblPr>
      <w:tblStyleRowBandSize w:val="1"/>
      <w:tblStyleColBandSize w:val="1"/>
      <w:tblInd w:w="0" w:type="nil"/>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5-5">
    <w:name w:val="Grid Table 5 Dark Accent 5"/>
    <w:basedOn w:val="a3"/>
    <w:uiPriority w:val="50"/>
    <w:rPr>
      <w:rFonts w:asciiTheme="minorHAnsi" w:hAnsiTheme="minorHAnsi"/>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6-5">
    <w:name w:val="Grid Table 6 Colorful Accent 5"/>
    <w:basedOn w:val="a3"/>
    <w:uiPriority w:val="51"/>
    <w:rPr>
      <w:rFonts w:asciiTheme="minorHAnsi" w:hAnsiTheme="minorHAnsi"/>
      <w:color w:val="BFBFBF" w:themeColor="accent5" w:themeShade="BF"/>
    </w:rPr>
    <w:tblPr>
      <w:tblStyleRowBandSize w:val="1"/>
      <w:tblStyleColBandSize w:val="1"/>
      <w:tblInd w:w="0" w:type="nil"/>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7-5">
    <w:name w:val="Grid Table 7 Colorful Accent 5"/>
    <w:basedOn w:val="a3"/>
    <w:uiPriority w:val="52"/>
    <w:rPr>
      <w:rFonts w:asciiTheme="minorHAnsi" w:hAnsiTheme="minorHAnsi"/>
      <w:color w:val="BFBFBF" w:themeColor="accent5" w:themeShade="BF"/>
    </w:rPr>
    <w:tblPr>
      <w:tblStyleRowBandSize w:val="1"/>
      <w:tblStyleColBandSize w:val="1"/>
      <w:tblInd w:w="0" w:type="nil"/>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1-6">
    <w:name w:val="Grid Table 1 Light Accent 6"/>
    <w:basedOn w:val="a3"/>
    <w:uiPriority w:val="46"/>
    <w:rPr>
      <w:rFonts w:asciiTheme="minorHAnsi" w:hAnsiTheme="minorHAnsi"/>
    </w:rPr>
    <w:tblPr>
      <w:tblStyleRowBandSize w:val="1"/>
      <w:tblStyleColBandSize w:val="1"/>
      <w:tblInd w:w="0" w:type="nil"/>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2-6">
    <w:name w:val="Grid Table 2 Accent 6"/>
    <w:basedOn w:val="a3"/>
    <w:uiPriority w:val="47"/>
    <w:rPr>
      <w:rFonts w:asciiTheme="minorHAnsi" w:hAnsiTheme="minorHAnsi"/>
    </w:rPr>
    <w:tblPr>
      <w:tblStyleRowBandSize w:val="1"/>
      <w:tblStyleColBandSize w:val="1"/>
      <w:tblInd w:w="0" w:type="nil"/>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6">
    <w:name w:val="Grid Table 3 Accent 6"/>
    <w:basedOn w:val="a3"/>
    <w:uiPriority w:val="48"/>
    <w:rPr>
      <w:rFonts w:asciiTheme="minorHAnsi" w:hAnsiTheme="minorHAnsi"/>
    </w:rPr>
    <w:tblPr>
      <w:tblStyleRowBandSize w:val="1"/>
      <w:tblStyleColBandSize w:val="1"/>
      <w:tblInd w:w="0" w:type="nil"/>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4-6">
    <w:name w:val="Grid Table 4 Accent 6"/>
    <w:basedOn w:val="a3"/>
    <w:uiPriority w:val="49"/>
    <w:rPr>
      <w:rFonts w:asciiTheme="minorHAnsi" w:hAnsiTheme="minorHAnsi"/>
    </w:rPr>
    <w:tblPr>
      <w:tblStyleRowBandSize w:val="1"/>
      <w:tblStyleColBandSize w:val="1"/>
      <w:tblInd w:w="0" w:type="nil"/>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6">
    <w:name w:val="Grid Table 5 Dark Accent 6"/>
    <w:basedOn w:val="a3"/>
    <w:uiPriority w:val="50"/>
    <w:rPr>
      <w:rFonts w:asciiTheme="minorHAnsi" w:hAnsiTheme="minorHAnsi"/>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6-6">
    <w:name w:val="Grid Table 6 Colorful Accent 6"/>
    <w:basedOn w:val="a3"/>
    <w:uiPriority w:val="51"/>
    <w:rPr>
      <w:rFonts w:asciiTheme="minorHAnsi" w:hAnsiTheme="minorHAnsi"/>
      <w:color w:val="BFBFBF" w:themeColor="accent6" w:themeShade="BF"/>
    </w:rPr>
    <w:tblPr>
      <w:tblStyleRowBandSize w:val="1"/>
      <w:tblStyleColBandSize w:val="1"/>
      <w:tblInd w:w="0" w:type="nil"/>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6">
    <w:name w:val="Grid Table 7 Colorful Accent 6"/>
    <w:basedOn w:val="a3"/>
    <w:uiPriority w:val="52"/>
    <w:rPr>
      <w:rFonts w:asciiTheme="minorHAnsi" w:hAnsiTheme="minorHAnsi"/>
      <w:color w:val="BFBFBF" w:themeColor="accent6" w:themeShade="BF"/>
    </w:rPr>
    <w:tblPr>
      <w:tblStyleRowBandSize w:val="1"/>
      <w:tblStyleColBandSize w:val="1"/>
      <w:tblInd w:w="0" w:type="nil"/>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1f3">
    <w:name w:val="List Table 1 Light"/>
    <w:basedOn w:val="a3"/>
    <w:uiPriority w:val="46"/>
    <w:rPr>
      <w:rFonts w:asciiTheme="minorHAnsi" w:hAnsiTheme="minorHAnsi"/>
    </w:rPr>
    <w:tblPr>
      <w:tblStyleRowBandSize w:val="1"/>
      <w:tblStyleColBandSize w:val="1"/>
      <w:tblInd w:w="0" w:type="nil"/>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ff1">
    <w:name w:val="List Table 2"/>
    <w:basedOn w:val="a3"/>
    <w:uiPriority w:val="47"/>
    <w:rPr>
      <w:rFonts w:asciiTheme="minorHAnsi" w:hAnsiTheme="minorHAnsi"/>
    </w:rPr>
    <w:tblPr>
      <w:tblStyleRowBandSize w:val="1"/>
      <w:tblStyleColBandSize w:val="1"/>
      <w:tblInd w:w="0" w:type="nil"/>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a">
    <w:name w:val="List Table 3"/>
    <w:basedOn w:val="a3"/>
    <w:uiPriority w:val="48"/>
    <w:rPr>
      <w:rFonts w:asciiTheme="minorHAnsi" w:hAnsiTheme="minorHAnsi"/>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f4">
    <w:name w:val="List Table 4"/>
    <w:basedOn w:val="a3"/>
    <w:uiPriority w:val="49"/>
    <w:rPr>
      <w:rFonts w:asciiTheme="minorHAnsi" w:hAnsiTheme="minorHAnsi"/>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f3">
    <w:name w:val="List Table 5 Dark"/>
    <w:basedOn w:val="a3"/>
    <w:uiPriority w:val="50"/>
    <w:rPr>
      <w:rFonts w:asciiTheme="minorHAnsi" w:hAnsiTheme="minorHAnsi"/>
      <w:color w:val="FFFFFF" w:themeColor="background1"/>
    </w:rPr>
    <w:tblPr>
      <w:tblStyleRowBandSize w:val="1"/>
      <w:tblStyleColBandSize w:val="1"/>
      <w:tblInd w:w="0" w:type="nil"/>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d">
    <w:name w:val="List Table 6 Colorful"/>
    <w:basedOn w:val="a3"/>
    <w:uiPriority w:val="51"/>
    <w:rPr>
      <w:rFonts w:asciiTheme="minorHAnsi" w:hAnsiTheme="minorHAnsi"/>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d">
    <w:name w:val="List Table 7 Colorful"/>
    <w:basedOn w:val="a3"/>
    <w:uiPriority w:val="52"/>
    <w:rPr>
      <w:rFonts w:asciiTheme="minorHAnsi" w:hAnsiTheme="minorHAnsi"/>
      <w:color w:val="000000" w:themeColor="text1"/>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0">
    <w:name w:val="List Table 1 Light Accent 1"/>
    <w:basedOn w:val="a3"/>
    <w:uiPriority w:val="46"/>
    <w:rPr>
      <w:rFonts w:asciiTheme="minorHAnsi" w:hAnsiTheme="minorHAnsi"/>
    </w:rPr>
    <w:tblPr>
      <w:tblStyleRowBandSize w:val="1"/>
      <w:tblStyleColBandSize w:val="1"/>
      <w:tblInd w:w="0" w:type="nil"/>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2-10">
    <w:name w:val="List Table 2 Accent 1"/>
    <w:basedOn w:val="a3"/>
    <w:uiPriority w:val="47"/>
    <w:rPr>
      <w:rFonts w:asciiTheme="minorHAnsi" w:hAnsiTheme="minorHAnsi"/>
    </w:rPr>
    <w:tblPr>
      <w:tblStyleRowBandSize w:val="1"/>
      <w:tblStyleColBandSize w:val="1"/>
      <w:tblInd w:w="0" w:type="nil"/>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3-10">
    <w:name w:val="List Table 3 Accent 1"/>
    <w:basedOn w:val="a3"/>
    <w:uiPriority w:val="48"/>
    <w:rPr>
      <w:rFonts w:asciiTheme="minorHAnsi" w:hAnsiTheme="minorHAnsi"/>
    </w:rPr>
    <w:tblPr>
      <w:tblStyleRowBandSize w:val="1"/>
      <w:tblStyleColBandSize w:val="1"/>
      <w:tblInd w:w="0" w:type="nil"/>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4-10">
    <w:name w:val="List Table 4 Accent 1"/>
    <w:basedOn w:val="a3"/>
    <w:uiPriority w:val="49"/>
    <w:rPr>
      <w:rFonts w:asciiTheme="minorHAnsi" w:hAnsiTheme="minorHAnsi"/>
    </w:rPr>
    <w:tblPr>
      <w:tblStyleRowBandSize w:val="1"/>
      <w:tblStyleColBandSize w:val="1"/>
      <w:tblInd w:w="0" w:type="nil"/>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5-10">
    <w:name w:val="List Table 5 Dark Accent 1"/>
    <w:basedOn w:val="a3"/>
    <w:uiPriority w:val="50"/>
    <w:rPr>
      <w:rFonts w:asciiTheme="minorHAnsi" w:hAnsiTheme="minorHAnsi"/>
      <w:color w:val="FFFFFF" w:themeColor="background1"/>
    </w:rPr>
    <w:tblPr>
      <w:tblStyleRowBandSize w:val="1"/>
      <w:tblStyleColBandSize w:val="1"/>
      <w:tblInd w:w="0" w:type="nil"/>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0">
    <w:name w:val="List Table 6 Colorful Accent 1"/>
    <w:basedOn w:val="a3"/>
    <w:uiPriority w:val="51"/>
    <w:rPr>
      <w:rFonts w:asciiTheme="minorHAnsi" w:hAnsiTheme="minorHAnsi"/>
      <w:color w:val="381212" w:themeColor="accent1" w:themeShade="BF"/>
    </w:rPr>
    <w:tblPr>
      <w:tblStyleRowBandSize w:val="1"/>
      <w:tblStyleColBandSize w:val="1"/>
      <w:tblInd w:w="0" w:type="nil"/>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7-10">
    <w:name w:val="List Table 7 Colorful Accent 1"/>
    <w:basedOn w:val="a3"/>
    <w:uiPriority w:val="52"/>
    <w:rPr>
      <w:rFonts w:asciiTheme="minorHAnsi" w:hAnsiTheme="minorHAnsi"/>
      <w:color w:val="381212" w:themeColor="accent1" w:themeShade="BF"/>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0">
    <w:name w:val="List Table 1 Light Accent 2"/>
    <w:basedOn w:val="a3"/>
    <w:uiPriority w:val="46"/>
    <w:rPr>
      <w:rFonts w:asciiTheme="minorHAnsi" w:hAnsiTheme="minorHAnsi"/>
    </w:rPr>
    <w:tblPr>
      <w:tblStyleRowBandSize w:val="1"/>
      <w:tblStyleColBandSize w:val="1"/>
      <w:tblInd w:w="0" w:type="nil"/>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2-20">
    <w:name w:val="List Table 2 Accent 2"/>
    <w:basedOn w:val="a3"/>
    <w:uiPriority w:val="47"/>
    <w:rPr>
      <w:rFonts w:asciiTheme="minorHAnsi" w:hAnsiTheme="minorHAnsi"/>
    </w:rPr>
    <w:tblPr>
      <w:tblStyleRowBandSize w:val="1"/>
      <w:tblStyleColBandSize w:val="1"/>
      <w:tblInd w:w="0" w:type="nil"/>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3-20">
    <w:name w:val="List Table 3 Accent 2"/>
    <w:basedOn w:val="a3"/>
    <w:uiPriority w:val="48"/>
    <w:rPr>
      <w:rFonts w:asciiTheme="minorHAnsi" w:hAnsiTheme="minorHAnsi"/>
    </w:rPr>
    <w:tblPr>
      <w:tblStyleRowBandSize w:val="1"/>
      <w:tblStyleColBandSize w:val="1"/>
      <w:tblInd w:w="0" w:type="nil"/>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4-20">
    <w:name w:val="List Table 4 Accent 2"/>
    <w:basedOn w:val="a3"/>
    <w:uiPriority w:val="49"/>
    <w:rPr>
      <w:rFonts w:asciiTheme="minorHAnsi" w:hAnsiTheme="minorHAnsi"/>
    </w:rPr>
    <w:tblPr>
      <w:tblStyleRowBandSize w:val="1"/>
      <w:tblStyleColBandSize w:val="1"/>
      <w:tblInd w:w="0" w:type="nil"/>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5-20">
    <w:name w:val="List Table 5 Dark Accent 2"/>
    <w:basedOn w:val="a3"/>
    <w:uiPriority w:val="50"/>
    <w:rPr>
      <w:rFonts w:asciiTheme="minorHAnsi" w:hAnsiTheme="minorHAnsi"/>
      <w:color w:val="FFFFFF" w:themeColor="background1"/>
    </w:rPr>
    <w:tblPr>
      <w:tblStyleRowBandSize w:val="1"/>
      <w:tblStyleColBandSize w:val="1"/>
      <w:tblInd w:w="0" w:type="nil"/>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0">
    <w:name w:val="List Table 6 Colorful Accent 2"/>
    <w:basedOn w:val="a3"/>
    <w:uiPriority w:val="51"/>
    <w:rPr>
      <w:rFonts w:asciiTheme="minorHAnsi" w:hAnsiTheme="minorHAnsi"/>
      <w:color w:val="FFC20C" w:themeColor="accent2" w:themeShade="BF"/>
    </w:rPr>
    <w:tblPr>
      <w:tblStyleRowBandSize w:val="1"/>
      <w:tblStyleColBandSize w:val="1"/>
      <w:tblInd w:w="0" w:type="nil"/>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7-20">
    <w:name w:val="List Table 7 Colorful Accent 2"/>
    <w:basedOn w:val="a3"/>
    <w:uiPriority w:val="52"/>
    <w:rPr>
      <w:rFonts w:asciiTheme="minorHAnsi" w:hAnsiTheme="minorHAnsi"/>
      <w:color w:val="FFC20C" w:themeColor="accent2" w:themeShade="BF"/>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0">
    <w:name w:val="List Table 1 Light Accent 3"/>
    <w:basedOn w:val="a3"/>
    <w:uiPriority w:val="46"/>
    <w:rPr>
      <w:rFonts w:asciiTheme="minorHAnsi" w:hAnsiTheme="minorHAnsi"/>
    </w:rPr>
    <w:tblPr>
      <w:tblStyleRowBandSize w:val="1"/>
      <w:tblStyleColBandSize w:val="1"/>
      <w:tblInd w:w="0" w:type="nil"/>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2-30">
    <w:name w:val="List Table 2 Accent 3"/>
    <w:basedOn w:val="a3"/>
    <w:uiPriority w:val="47"/>
    <w:rPr>
      <w:rFonts w:asciiTheme="minorHAnsi" w:hAnsiTheme="minorHAnsi"/>
    </w:rPr>
    <w:tblPr>
      <w:tblStyleRowBandSize w:val="1"/>
      <w:tblStyleColBandSize w:val="1"/>
      <w:tblInd w:w="0" w:type="nil"/>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3-30">
    <w:name w:val="List Table 3 Accent 3"/>
    <w:basedOn w:val="a3"/>
    <w:uiPriority w:val="48"/>
    <w:rPr>
      <w:rFonts w:asciiTheme="minorHAnsi" w:hAnsiTheme="minorHAnsi"/>
    </w:rPr>
    <w:tblPr>
      <w:tblStyleRowBandSize w:val="1"/>
      <w:tblStyleColBandSize w:val="1"/>
      <w:tblInd w:w="0" w:type="nil"/>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4-30">
    <w:name w:val="List Table 4 Accent 3"/>
    <w:basedOn w:val="a3"/>
    <w:uiPriority w:val="49"/>
    <w:rPr>
      <w:rFonts w:asciiTheme="minorHAnsi" w:hAnsiTheme="minorHAnsi"/>
    </w:rPr>
    <w:tblPr>
      <w:tblStyleRowBandSize w:val="1"/>
      <w:tblStyleColBandSize w:val="1"/>
      <w:tblInd w:w="0" w:type="nil"/>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5-30">
    <w:name w:val="List Table 5 Dark Accent 3"/>
    <w:basedOn w:val="a3"/>
    <w:uiPriority w:val="50"/>
    <w:rPr>
      <w:rFonts w:asciiTheme="minorHAnsi" w:hAnsiTheme="minorHAnsi"/>
      <w:color w:val="FFFFFF" w:themeColor="background1"/>
    </w:rPr>
    <w:tblPr>
      <w:tblStyleRowBandSize w:val="1"/>
      <w:tblStyleColBandSize w:val="1"/>
      <w:tblInd w:w="0" w:type="nil"/>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0">
    <w:name w:val="List Table 6 Colorful Accent 3"/>
    <w:basedOn w:val="a3"/>
    <w:uiPriority w:val="51"/>
    <w:rPr>
      <w:rFonts w:asciiTheme="minorHAnsi" w:hAnsiTheme="minorHAnsi"/>
      <w:color w:val="49B3A1" w:themeColor="accent3" w:themeShade="BF"/>
    </w:rPr>
    <w:tblPr>
      <w:tblStyleRowBandSize w:val="1"/>
      <w:tblStyleColBandSize w:val="1"/>
      <w:tblInd w:w="0" w:type="nil"/>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7-30">
    <w:name w:val="List Table 7 Colorful Accent 3"/>
    <w:basedOn w:val="a3"/>
    <w:uiPriority w:val="52"/>
    <w:rPr>
      <w:rFonts w:asciiTheme="minorHAnsi" w:hAnsiTheme="minorHAnsi"/>
      <w:color w:val="49B3A1" w:themeColor="accent3" w:themeShade="BF"/>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0">
    <w:name w:val="List Table 1 Light Accent 4"/>
    <w:basedOn w:val="a3"/>
    <w:uiPriority w:val="46"/>
    <w:rPr>
      <w:rFonts w:asciiTheme="minorHAnsi" w:hAnsiTheme="minorHAnsi"/>
    </w:rPr>
    <w:tblPr>
      <w:tblStyleRowBandSize w:val="1"/>
      <w:tblStyleColBandSize w:val="1"/>
      <w:tblInd w:w="0" w:type="nil"/>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2-40">
    <w:name w:val="List Table 2 Accent 4"/>
    <w:basedOn w:val="a3"/>
    <w:uiPriority w:val="47"/>
    <w:rPr>
      <w:rFonts w:asciiTheme="minorHAnsi" w:hAnsiTheme="minorHAnsi"/>
    </w:rPr>
    <w:tblPr>
      <w:tblStyleRowBandSize w:val="1"/>
      <w:tblStyleColBandSize w:val="1"/>
      <w:tblInd w:w="0" w:type="nil"/>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3-40">
    <w:name w:val="List Table 3 Accent 4"/>
    <w:basedOn w:val="a3"/>
    <w:uiPriority w:val="48"/>
    <w:rPr>
      <w:rFonts w:asciiTheme="minorHAnsi" w:hAnsiTheme="minorHAnsi"/>
    </w:rPr>
    <w:tblPr>
      <w:tblStyleRowBandSize w:val="1"/>
      <w:tblStyleColBandSize w:val="1"/>
      <w:tblInd w:w="0" w:type="nil"/>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4-40">
    <w:name w:val="List Table 4 Accent 4"/>
    <w:basedOn w:val="a3"/>
    <w:uiPriority w:val="49"/>
    <w:rPr>
      <w:rFonts w:asciiTheme="minorHAnsi" w:hAnsiTheme="minorHAnsi"/>
    </w:rPr>
    <w:tblPr>
      <w:tblStyleRowBandSize w:val="1"/>
      <w:tblStyleColBandSize w:val="1"/>
      <w:tblInd w:w="0" w:type="nil"/>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5-40">
    <w:name w:val="List Table 5 Dark Accent 4"/>
    <w:basedOn w:val="a3"/>
    <w:uiPriority w:val="50"/>
    <w:rPr>
      <w:rFonts w:asciiTheme="minorHAnsi" w:hAnsiTheme="minorHAnsi"/>
      <w:color w:val="FFFFFF" w:themeColor="background1"/>
    </w:rPr>
    <w:tblPr>
      <w:tblStyleRowBandSize w:val="1"/>
      <w:tblStyleColBandSize w:val="1"/>
      <w:tblInd w:w="0" w:type="nil"/>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40">
    <w:name w:val="List Table 6 Colorful Accent 4"/>
    <w:basedOn w:val="a3"/>
    <w:uiPriority w:val="51"/>
    <w:rPr>
      <w:rFonts w:asciiTheme="minorHAnsi" w:hAnsiTheme="minorHAnsi"/>
      <w:color w:val="2C2A2A" w:themeColor="accent4" w:themeShade="BF"/>
    </w:rPr>
    <w:tblPr>
      <w:tblStyleRowBandSize w:val="1"/>
      <w:tblStyleColBandSize w:val="1"/>
      <w:tblInd w:w="0" w:type="nil"/>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7-40">
    <w:name w:val="List Table 7 Colorful Accent 4"/>
    <w:basedOn w:val="a3"/>
    <w:uiPriority w:val="52"/>
    <w:rPr>
      <w:rFonts w:asciiTheme="minorHAnsi" w:hAnsiTheme="minorHAnsi"/>
      <w:color w:val="2C2A2A" w:themeColor="accent4" w:themeShade="BF"/>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50">
    <w:name w:val="List Table 1 Light Accent 5"/>
    <w:basedOn w:val="a3"/>
    <w:uiPriority w:val="46"/>
    <w:rPr>
      <w:rFonts w:asciiTheme="minorHAnsi" w:hAnsiTheme="minorHAnsi"/>
    </w:rPr>
    <w:tblPr>
      <w:tblStyleRowBandSize w:val="1"/>
      <w:tblStyleColBandSize w:val="1"/>
      <w:tblInd w:w="0" w:type="nil"/>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2-50">
    <w:name w:val="List Table 2 Accent 5"/>
    <w:basedOn w:val="a3"/>
    <w:uiPriority w:val="47"/>
    <w:rPr>
      <w:rFonts w:asciiTheme="minorHAnsi" w:hAnsiTheme="minorHAnsi"/>
    </w:rPr>
    <w:tblPr>
      <w:tblStyleRowBandSize w:val="1"/>
      <w:tblStyleColBandSize w:val="1"/>
      <w:tblInd w:w="0" w:type="nil"/>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3-50">
    <w:name w:val="List Table 3 Accent 5"/>
    <w:basedOn w:val="a3"/>
    <w:uiPriority w:val="48"/>
    <w:rPr>
      <w:rFonts w:asciiTheme="minorHAnsi" w:hAnsiTheme="minorHAnsi"/>
    </w:rPr>
    <w:tblPr>
      <w:tblStyleRowBandSize w:val="1"/>
      <w:tblStyleColBandSize w:val="1"/>
      <w:tblInd w:w="0" w:type="nil"/>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4-50">
    <w:name w:val="List Table 4 Accent 5"/>
    <w:basedOn w:val="a3"/>
    <w:uiPriority w:val="49"/>
    <w:rPr>
      <w:rFonts w:asciiTheme="minorHAnsi" w:hAnsiTheme="minorHAnsi"/>
    </w:rPr>
    <w:tblPr>
      <w:tblStyleRowBandSize w:val="1"/>
      <w:tblStyleColBandSize w:val="1"/>
      <w:tblInd w:w="0" w:type="nil"/>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5-50">
    <w:name w:val="List Table 5 Dark Accent 5"/>
    <w:basedOn w:val="a3"/>
    <w:uiPriority w:val="50"/>
    <w:rPr>
      <w:rFonts w:asciiTheme="minorHAnsi" w:hAnsiTheme="minorHAnsi"/>
      <w:color w:val="FFFFFF" w:themeColor="background1"/>
    </w:rPr>
    <w:tblPr>
      <w:tblStyleRowBandSize w:val="1"/>
      <w:tblStyleColBandSize w:val="1"/>
      <w:tblInd w:w="0" w:type="nil"/>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50">
    <w:name w:val="List Table 6 Colorful Accent 5"/>
    <w:basedOn w:val="a3"/>
    <w:uiPriority w:val="51"/>
    <w:rPr>
      <w:rFonts w:asciiTheme="minorHAnsi" w:hAnsiTheme="minorHAnsi"/>
      <w:color w:val="BFBFBF" w:themeColor="accent5" w:themeShade="BF"/>
    </w:rPr>
    <w:tblPr>
      <w:tblStyleRowBandSize w:val="1"/>
      <w:tblStyleColBandSize w:val="1"/>
      <w:tblInd w:w="0" w:type="nil"/>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7-50">
    <w:name w:val="List Table 7 Colorful Accent 5"/>
    <w:basedOn w:val="a3"/>
    <w:uiPriority w:val="52"/>
    <w:rPr>
      <w:rFonts w:asciiTheme="minorHAnsi" w:hAnsiTheme="minorHAnsi"/>
      <w:color w:val="BFBFBF" w:themeColor="accent5" w:themeShade="BF"/>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60">
    <w:name w:val="List Table 1 Light Accent 6"/>
    <w:basedOn w:val="a3"/>
    <w:uiPriority w:val="46"/>
    <w:rPr>
      <w:rFonts w:asciiTheme="minorHAnsi" w:hAnsiTheme="minorHAnsi"/>
    </w:rPr>
    <w:tblPr>
      <w:tblStyleRowBandSize w:val="1"/>
      <w:tblStyleColBandSize w:val="1"/>
      <w:tblInd w:w="0" w:type="nil"/>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2-60">
    <w:name w:val="List Table 2 Accent 6"/>
    <w:basedOn w:val="a3"/>
    <w:uiPriority w:val="47"/>
    <w:rPr>
      <w:rFonts w:asciiTheme="minorHAnsi" w:hAnsiTheme="minorHAnsi"/>
    </w:rPr>
    <w:tblPr>
      <w:tblStyleRowBandSize w:val="1"/>
      <w:tblStyleColBandSize w:val="1"/>
      <w:tblInd w:w="0" w:type="nil"/>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60">
    <w:name w:val="List Table 3 Accent 6"/>
    <w:basedOn w:val="a3"/>
    <w:uiPriority w:val="48"/>
    <w:rPr>
      <w:rFonts w:asciiTheme="minorHAnsi" w:hAnsiTheme="minorHAnsi"/>
    </w:rPr>
    <w:tblPr>
      <w:tblStyleRowBandSize w:val="1"/>
      <w:tblStyleColBandSize w:val="1"/>
      <w:tblInd w:w="0" w:type="nil"/>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4-60">
    <w:name w:val="List Table 4 Accent 6"/>
    <w:basedOn w:val="a3"/>
    <w:uiPriority w:val="49"/>
    <w:rPr>
      <w:rFonts w:asciiTheme="minorHAnsi" w:hAnsiTheme="minorHAnsi"/>
    </w:rPr>
    <w:tblPr>
      <w:tblStyleRowBandSize w:val="1"/>
      <w:tblStyleColBandSize w:val="1"/>
      <w:tblInd w:w="0" w:type="nil"/>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60">
    <w:name w:val="List Table 5 Dark Accent 6"/>
    <w:basedOn w:val="a3"/>
    <w:uiPriority w:val="50"/>
    <w:rPr>
      <w:rFonts w:asciiTheme="minorHAnsi" w:hAnsiTheme="minorHAnsi"/>
      <w:color w:val="FFFFFF" w:themeColor="background1"/>
    </w:rPr>
    <w:tblPr>
      <w:tblStyleRowBandSize w:val="1"/>
      <w:tblStyleColBandSize w:val="1"/>
      <w:tblInd w:w="0" w:type="nil"/>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60">
    <w:name w:val="List Table 6 Colorful Accent 6"/>
    <w:basedOn w:val="a3"/>
    <w:uiPriority w:val="51"/>
    <w:rPr>
      <w:rFonts w:asciiTheme="minorHAnsi" w:hAnsiTheme="minorHAnsi"/>
      <w:color w:val="BFBFBF" w:themeColor="accent6" w:themeShade="BF"/>
    </w:rPr>
    <w:tblPr>
      <w:tblStyleRowBandSize w:val="1"/>
      <w:tblStyleColBandSize w:val="1"/>
      <w:tblInd w:w="0" w:type="nil"/>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60">
    <w:name w:val="List Table 7 Colorful Accent 6"/>
    <w:basedOn w:val="a3"/>
    <w:uiPriority w:val="52"/>
    <w:rPr>
      <w:rFonts w:asciiTheme="minorHAnsi" w:hAnsiTheme="minorHAnsi"/>
      <w:color w:val="BFBFBF" w:themeColor="accent6" w:themeShade="BF"/>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w3c/epub-specs/issues/179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ithub.com/Japan-Daisy-Consortium/documents/wiki/Text-to-Speech-of-Electronic-Documents-Containing-Ruby:-User-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ＭＳ ゴシック"/>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ＭＳ 明朝"/>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2.xml><?xml version="1.0" encoding="utf-8"?>
<ds:datastoreItem xmlns:ds="http://schemas.openxmlformats.org/officeDocument/2006/customXml" ds:itemID="{7B41A15C-2D7B-4D59-BD81-7F199DEBF600}">
  <ds:schemaRefs>
    <ds:schemaRef ds:uri="http://schemas.openxmlformats.org/officeDocument/2006/bibliography"/>
  </ds:schemaRefs>
</ds:datastoreItem>
</file>

<file path=customXml/itemProps3.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67B6E-C1E6-43AE-8F0E-1BFA4278F237}">
  <ds:schemaRefs>
    <ds:schemaRef ds:uri="16c05727-aa75-4e4a-9b5f-8a80a1165891"/>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71af3243-3dd4-4a8d-8c0d-dd76da1f02a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5492</Characters>
  <Application>Microsoft Office Word</Application>
  <DocSecurity>0</DocSecurity>
  <Lines>45</Lines>
  <Paragraphs>12</Paragraphs>
  <ScaleCrop>false</ScaleCrop>
  <Company/>
  <LinksUpToDate>false</LinksUpToDate>
  <CharactersWithSpaces>6470</CharactersWithSpaces>
  <SharedDoc>false</SharedDoc>
  <HLinks>
    <vt:vector size="12" baseType="variant">
      <vt:variant>
        <vt:i4>1310788</vt:i4>
      </vt:variant>
      <vt:variant>
        <vt:i4>3</vt:i4>
      </vt:variant>
      <vt:variant>
        <vt:i4>0</vt:i4>
      </vt:variant>
      <vt:variant>
        <vt:i4>5</vt:i4>
      </vt:variant>
      <vt:variant>
        <vt:lpwstr>https://github.com/w3c/epub-specs/issues/1793</vt:lpwstr>
      </vt:variant>
      <vt:variant>
        <vt:lpwstr/>
      </vt:variant>
      <vt:variant>
        <vt:i4>6553723</vt:i4>
      </vt:variant>
      <vt:variant>
        <vt:i4>0</vt:i4>
      </vt:variant>
      <vt:variant>
        <vt:i4>0</vt:i4>
      </vt:variant>
      <vt:variant>
        <vt:i4>5</vt:i4>
      </vt:variant>
      <vt:variant>
        <vt:lpwstr>https://github.com/Japan-Daisy-Consortium/documents/wiki/Text-to-Speech-of-Electronic-Documents-Containing-Ruby:-User-Requirements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2021-10-06T09:49:00Z</dcterms:created>
  <dcterms:modified xsi:type="dcterms:W3CDTF">2021-10-11T03:58:00Z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